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81" w:rsidRDefault="00A64781" w:rsidP="00F17BE0">
      <w:pPr>
        <w:pStyle w:val="1"/>
        <w:kinsoku w:val="0"/>
        <w:wordWrap w:val="0"/>
        <w:topLinePunct/>
        <w:autoSpaceDE/>
        <w:spacing w:line="240" w:lineRule="auto"/>
        <w:ind w:rightChars="-341" w:right="-1132"/>
        <w:jc w:val="center"/>
        <w:rPr>
          <w:rFonts w:ascii="宋体" w:eastAsia="宋体" w:hAnsi="宋体"/>
          <w:sz w:val="32"/>
        </w:rPr>
      </w:pPr>
      <w:bookmarkStart w:id="0" w:name="_GoBack"/>
      <w:bookmarkEnd w:id="0"/>
    </w:p>
    <w:p w:rsidR="00A64781" w:rsidRDefault="00A64781" w:rsidP="00F17BE0">
      <w:pPr>
        <w:pStyle w:val="1"/>
        <w:kinsoku w:val="0"/>
        <w:wordWrap w:val="0"/>
        <w:topLinePunct/>
        <w:autoSpaceDE/>
        <w:spacing w:line="240" w:lineRule="auto"/>
        <w:jc w:val="center"/>
        <w:rPr>
          <w:rFonts w:ascii="宋体" w:eastAsia="宋体" w:hAnsi="宋体"/>
          <w:sz w:val="44"/>
        </w:rPr>
      </w:pPr>
      <w:r>
        <w:rPr>
          <w:rFonts w:ascii="宋体" w:eastAsia="宋体" w:hAnsi="宋体" w:hint="eastAsia"/>
          <w:sz w:val="44"/>
        </w:rPr>
        <w:t>汕头大学医学院设备招标项目</w:t>
      </w:r>
    </w:p>
    <w:p w:rsidR="00A64781" w:rsidRDefault="00A64781" w:rsidP="00F17BE0">
      <w:pPr>
        <w:kinsoku w:val="0"/>
        <w:wordWrap w:val="0"/>
        <w:topLinePunct/>
        <w:rPr>
          <w:rFonts w:ascii="宋体" w:eastAsia="宋体"/>
        </w:rPr>
      </w:pPr>
    </w:p>
    <w:p w:rsidR="00A64781" w:rsidRDefault="00A64781" w:rsidP="00F17BE0">
      <w:pPr>
        <w:pStyle w:val="1"/>
        <w:kinsoku w:val="0"/>
        <w:wordWrap w:val="0"/>
        <w:topLinePunct/>
        <w:autoSpaceDE/>
        <w:spacing w:line="240" w:lineRule="auto"/>
        <w:jc w:val="center"/>
        <w:rPr>
          <w:rFonts w:ascii="宋体" w:eastAsia="宋体" w:hAnsi="宋体"/>
          <w:b/>
          <w:sz w:val="72"/>
        </w:rPr>
      </w:pPr>
      <w:r>
        <w:rPr>
          <w:rFonts w:ascii="宋体" w:eastAsia="宋体" w:hAnsi="宋体" w:hint="eastAsia"/>
          <w:b/>
          <w:sz w:val="72"/>
        </w:rPr>
        <w:t>招   标   文   件</w:t>
      </w: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ind w:firstLine="1494"/>
        <w:rPr>
          <w:rFonts w:ascii="宋体" w:eastAsia="宋体" w:hAnsi="宋体"/>
          <w:sz w:val="36"/>
        </w:rPr>
      </w:pPr>
      <w:r>
        <w:rPr>
          <w:rFonts w:ascii="宋体" w:eastAsia="宋体" w:hAnsi="宋体" w:hint="eastAsia"/>
          <w:sz w:val="36"/>
        </w:rPr>
        <w:t>招标编号：设20</w:t>
      </w:r>
      <w:r w:rsidR="001A55B7">
        <w:rPr>
          <w:rFonts w:ascii="宋体" w:eastAsia="宋体" w:hAnsi="宋体" w:hint="eastAsia"/>
          <w:sz w:val="36"/>
        </w:rPr>
        <w:t>20</w:t>
      </w:r>
      <w:r>
        <w:rPr>
          <w:rFonts w:ascii="宋体" w:eastAsia="宋体" w:hAnsi="宋体" w:hint="eastAsia"/>
          <w:sz w:val="36"/>
        </w:rPr>
        <w:t>-</w:t>
      </w:r>
      <w:r w:rsidR="001A55B7">
        <w:rPr>
          <w:rFonts w:ascii="宋体" w:eastAsia="宋体" w:hAnsi="宋体" w:hint="eastAsia"/>
          <w:sz w:val="36"/>
        </w:rPr>
        <w:t>7</w:t>
      </w:r>
      <w:r>
        <w:rPr>
          <w:rFonts w:ascii="宋体" w:eastAsia="宋体" w:hAnsi="宋体" w:hint="eastAsia"/>
          <w:sz w:val="36"/>
        </w:rPr>
        <w:t>-</w:t>
      </w:r>
      <w:r w:rsidR="001A55B7">
        <w:rPr>
          <w:rFonts w:ascii="宋体" w:eastAsia="宋体" w:hAnsi="宋体" w:hint="eastAsia"/>
          <w:sz w:val="36"/>
        </w:rPr>
        <w:t>07</w:t>
      </w:r>
      <w:r w:rsidR="003F6C2D">
        <w:rPr>
          <w:rFonts w:ascii="宋体" w:eastAsia="宋体" w:hAnsi="宋体" w:hint="eastAsia"/>
          <w:sz w:val="36"/>
        </w:rPr>
        <w:t>(重招）</w:t>
      </w:r>
    </w:p>
    <w:p w:rsidR="00A64781" w:rsidRDefault="00A64781" w:rsidP="00F17BE0">
      <w:pPr>
        <w:kinsoku w:val="0"/>
        <w:wordWrap w:val="0"/>
        <w:topLinePunct/>
        <w:ind w:firstLine="1494"/>
        <w:rPr>
          <w:rFonts w:ascii="宋体" w:eastAsia="宋体" w:hAnsi="宋体"/>
          <w:sz w:val="32"/>
        </w:rPr>
      </w:pPr>
      <w:r>
        <w:rPr>
          <w:rFonts w:ascii="宋体" w:eastAsia="宋体" w:hAnsi="宋体" w:hint="eastAsia"/>
          <w:sz w:val="36"/>
        </w:rPr>
        <w:t>项目名称：</w:t>
      </w:r>
      <w:r w:rsidR="001A55B7" w:rsidRPr="001A55B7">
        <w:rPr>
          <w:rFonts w:ascii="宋体" w:eastAsia="宋体" w:hAnsi="宋体" w:cs="宋体" w:hint="eastAsia"/>
          <w:b/>
          <w:sz w:val="36"/>
          <w:szCs w:val="36"/>
        </w:rPr>
        <w:t>实验动物中心中央空调排送风及低压配电控制</w:t>
      </w:r>
      <w:r w:rsidR="001A55B7" w:rsidRPr="001A55B7">
        <w:rPr>
          <w:rFonts w:ascii="宋体" w:eastAsia="宋体" w:hAnsi="宋体" w:cs="宋体"/>
          <w:b/>
          <w:sz w:val="36"/>
          <w:szCs w:val="36"/>
        </w:rPr>
        <w:t>/</w:t>
      </w:r>
      <w:r w:rsidR="001A55B7" w:rsidRPr="001A55B7">
        <w:rPr>
          <w:rFonts w:ascii="宋体" w:eastAsia="宋体" w:hAnsi="宋体" w:cs="宋体" w:hint="eastAsia"/>
          <w:b/>
          <w:sz w:val="36"/>
          <w:szCs w:val="36"/>
        </w:rPr>
        <w:t>音频</w:t>
      </w:r>
      <w:r w:rsidR="001A55B7" w:rsidRPr="001A55B7">
        <w:rPr>
          <w:rFonts w:ascii="宋体" w:eastAsia="宋体" w:hAnsi="宋体" w:cs="宋体"/>
          <w:b/>
          <w:sz w:val="36"/>
          <w:szCs w:val="36"/>
        </w:rPr>
        <w:t>/</w:t>
      </w:r>
      <w:r w:rsidR="001A55B7" w:rsidRPr="001A55B7">
        <w:rPr>
          <w:rFonts w:ascii="宋体" w:eastAsia="宋体" w:hAnsi="宋体" w:cs="宋体" w:hint="eastAsia"/>
          <w:b/>
          <w:sz w:val="36"/>
          <w:szCs w:val="36"/>
        </w:rPr>
        <w:t>视频</w:t>
      </w:r>
      <w:r w:rsidR="001A55B7" w:rsidRPr="001A55B7">
        <w:rPr>
          <w:rFonts w:ascii="宋体" w:eastAsia="宋体" w:hAnsi="宋体" w:cs="宋体"/>
          <w:b/>
          <w:sz w:val="36"/>
          <w:szCs w:val="36"/>
        </w:rPr>
        <w:t>/</w:t>
      </w:r>
      <w:r w:rsidR="001A55B7" w:rsidRPr="001A55B7">
        <w:rPr>
          <w:rFonts w:ascii="宋体" w:eastAsia="宋体" w:hAnsi="宋体" w:cs="宋体" w:hint="eastAsia"/>
          <w:b/>
          <w:sz w:val="36"/>
          <w:szCs w:val="36"/>
        </w:rPr>
        <w:t>录像监控系统维保项目</w:t>
      </w:r>
    </w:p>
    <w:p w:rsidR="00A64781" w:rsidRDefault="00A64781" w:rsidP="00F17BE0">
      <w:pPr>
        <w:kinsoku w:val="0"/>
        <w:wordWrap w:val="0"/>
        <w:topLinePunct/>
        <w:ind w:firstLine="1494"/>
        <w:rPr>
          <w:rFonts w:ascii="宋体" w:eastAsia="宋体" w:hAnsi="宋体"/>
          <w:sz w:val="24"/>
        </w:rPr>
      </w:pPr>
    </w:p>
    <w:p w:rsidR="00A64781" w:rsidRDefault="00A64781" w:rsidP="00F17BE0">
      <w:pPr>
        <w:kinsoku w:val="0"/>
        <w:wordWrap w:val="0"/>
        <w:topLinePunct/>
        <w:rPr>
          <w:rFonts w:ascii="宋体" w:eastAsia="宋体" w:hAnsi="宋体"/>
          <w:sz w:val="24"/>
        </w:rPr>
      </w:pPr>
    </w:p>
    <w:p w:rsidR="00A64781" w:rsidRDefault="00A64781" w:rsidP="00F17BE0">
      <w:pPr>
        <w:kinsoku w:val="0"/>
        <w:wordWrap w:val="0"/>
        <w:topLinePunct/>
        <w:rPr>
          <w:rFonts w:ascii="宋体" w:eastAsia="宋体" w:hAnsi="宋体"/>
          <w:sz w:val="24"/>
        </w:rPr>
      </w:pPr>
    </w:p>
    <w:p w:rsidR="00A64781" w:rsidRDefault="00A64781" w:rsidP="00F17BE0">
      <w:pPr>
        <w:kinsoku w:val="0"/>
        <w:wordWrap w:val="0"/>
        <w:topLinePunct/>
        <w:jc w:val="center"/>
        <w:rPr>
          <w:rFonts w:ascii="宋体" w:eastAsia="宋体" w:hAnsi="宋体"/>
          <w:sz w:val="36"/>
        </w:rPr>
      </w:pPr>
    </w:p>
    <w:p w:rsidR="00A64781" w:rsidRDefault="004F136E" w:rsidP="00F17BE0">
      <w:pPr>
        <w:kinsoku w:val="0"/>
        <w:wordWrap w:val="0"/>
        <w:topLinePunct/>
        <w:jc w:val="center"/>
        <w:rPr>
          <w:rFonts w:ascii="宋体" w:eastAsia="宋体" w:hAnsi="宋体"/>
          <w:sz w:val="36"/>
        </w:rPr>
      </w:pPr>
      <w:r>
        <w:fldChar w:fldCharType="begin"/>
      </w:r>
      <w:r>
        <w:instrText xml:space="preserve"> </w:instrText>
      </w:r>
      <w:r>
        <w:instrText>INCLUDEPICTURE  "http://www2.stu.edu.cn/img/logo.gif"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5pt;height:65.5pt">
            <v:imagedata r:id="rId7" r:href="rId8"/>
          </v:shape>
        </w:pict>
      </w:r>
      <w:r>
        <w:fldChar w:fldCharType="end"/>
      </w:r>
    </w:p>
    <w:p w:rsidR="00A64781" w:rsidRDefault="00A64781" w:rsidP="00F17BE0">
      <w:pPr>
        <w:kinsoku w:val="0"/>
        <w:wordWrap w:val="0"/>
        <w:topLinePunct/>
        <w:jc w:val="center"/>
        <w:rPr>
          <w:rFonts w:ascii="宋体" w:eastAsia="宋体" w:hAnsi="宋体"/>
          <w:sz w:val="21"/>
        </w:rPr>
      </w:pPr>
      <w:r>
        <w:rPr>
          <w:rFonts w:ascii="宋体" w:eastAsia="宋体" w:hAnsi="宋体" w:hint="eastAsia"/>
          <w:sz w:val="21"/>
        </w:rPr>
        <w:t>(欢迎访问我们的网站:http://www.med.stu.edu.cn)</w:t>
      </w:r>
    </w:p>
    <w:p w:rsidR="00A64781" w:rsidRDefault="00A64781" w:rsidP="00F17BE0">
      <w:pPr>
        <w:kinsoku w:val="0"/>
        <w:wordWrap w:val="0"/>
        <w:topLinePunct/>
        <w:jc w:val="center"/>
        <w:rPr>
          <w:rFonts w:ascii="宋体" w:eastAsia="宋体" w:hAnsi="宋体"/>
        </w:rPr>
      </w:pPr>
    </w:p>
    <w:p w:rsidR="00A64781" w:rsidRDefault="00A64781" w:rsidP="00F17BE0">
      <w:pPr>
        <w:kinsoku w:val="0"/>
        <w:wordWrap w:val="0"/>
        <w:topLinePunct/>
        <w:jc w:val="center"/>
        <w:rPr>
          <w:rFonts w:ascii="宋体" w:eastAsia="宋体" w:hAnsi="宋体"/>
          <w:sz w:val="36"/>
        </w:rPr>
      </w:pPr>
      <w:r>
        <w:rPr>
          <w:rFonts w:ascii="宋体" w:eastAsia="宋体" w:hAnsi="宋体" w:hint="eastAsia"/>
          <w:sz w:val="36"/>
        </w:rPr>
        <w:t>汕头大学医学院</w:t>
      </w:r>
    </w:p>
    <w:p w:rsidR="00A64781" w:rsidRDefault="00A64781" w:rsidP="00F17BE0">
      <w:pPr>
        <w:kinsoku w:val="0"/>
        <w:wordWrap w:val="0"/>
        <w:topLinePunct/>
        <w:jc w:val="center"/>
        <w:rPr>
          <w:rFonts w:ascii="宋体" w:eastAsia="宋体" w:hAnsi="宋体"/>
          <w:sz w:val="44"/>
        </w:rPr>
      </w:pPr>
      <w:r>
        <w:rPr>
          <w:rFonts w:ascii="宋体" w:eastAsia="宋体" w:hAnsi="宋体" w:hint="eastAsia"/>
          <w:sz w:val="44"/>
        </w:rPr>
        <w:t>20</w:t>
      </w:r>
      <w:r w:rsidR="00CD45E5">
        <w:rPr>
          <w:rFonts w:ascii="宋体" w:eastAsia="宋体" w:hAnsi="宋体" w:hint="eastAsia"/>
          <w:sz w:val="44"/>
        </w:rPr>
        <w:t>20</w:t>
      </w:r>
      <w:r>
        <w:rPr>
          <w:rFonts w:ascii="宋体" w:eastAsia="宋体" w:hAnsi="宋体" w:hint="eastAsia"/>
          <w:sz w:val="44"/>
        </w:rPr>
        <w:t>．</w:t>
      </w:r>
      <w:r w:rsidR="001A3305">
        <w:rPr>
          <w:rFonts w:ascii="宋体" w:eastAsia="宋体" w:hAnsi="宋体" w:hint="eastAsia"/>
          <w:sz w:val="44"/>
        </w:rPr>
        <w:t>7</w:t>
      </w:r>
      <w:r w:rsidR="00C53E8F">
        <w:rPr>
          <w:rFonts w:ascii="宋体" w:eastAsia="宋体" w:hAnsi="宋体" w:hint="eastAsia"/>
          <w:sz w:val="44"/>
        </w:rPr>
        <w:t>.</w:t>
      </w:r>
      <w:r w:rsidR="003F6C2D">
        <w:rPr>
          <w:rFonts w:ascii="宋体" w:eastAsia="宋体" w:hAnsi="宋体" w:hint="eastAsia"/>
          <w:sz w:val="44"/>
        </w:rPr>
        <w:t>28</w:t>
      </w:r>
    </w:p>
    <w:p w:rsidR="00A64781" w:rsidRDefault="00A64781" w:rsidP="00F17BE0">
      <w:pPr>
        <w:kinsoku w:val="0"/>
        <w:wordWrap w:val="0"/>
        <w:topLinePunct/>
        <w:rPr>
          <w:rFonts w:ascii="宋体" w:eastAsia="宋体" w:hAnsi="宋体"/>
          <w:sz w:val="24"/>
        </w:rPr>
      </w:pPr>
    </w:p>
    <w:p w:rsidR="00A64781" w:rsidRDefault="00A64781" w:rsidP="00F17BE0">
      <w:pPr>
        <w:kinsoku w:val="0"/>
        <w:wordWrap w:val="0"/>
        <w:topLinePunct/>
        <w:rPr>
          <w:rFonts w:ascii="宋体" w:eastAsia="宋体" w:hAnsi="宋体"/>
          <w:sz w:val="24"/>
        </w:rPr>
      </w:pPr>
    </w:p>
    <w:p w:rsidR="00A64781" w:rsidRPr="003F6C2D" w:rsidRDefault="00A64781" w:rsidP="00F17BE0">
      <w:pPr>
        <w:kinsoku w:val="0"/>
        <w:wordWrap w:val="0"/>
        <w:topLinePunct/>
        <w:rPr>
          <w:rFonts w:ascii="宋体" w:eastAsia="宋体" w:hAnsi="宋体"/>
          <w:sz w:val="24"/>
        </w:rPr>
      </w:pPr>
    </w:p>
    <w:p w:rsidR="00A64781" w:rsidRDefault="00A64781" w:rsidP="00F17BE0">
      <w:pPr>
        <w:pageBreakBefore/>
        <w:kinsoku w:val="0"/>
        <w:wordWrap w:val="0"/>
        <w:topLinePunct/>
        <w:jc w:val="center"/>
        <w:rPr>
          <w:rFonts w:ascii="宋体" w:eastAsia="宋体" w:hAnsi="Arial Narrow"/>
          <w:b/>
          <w:sz w:val="44"/>
        </w:rPr>
      </w:pPr>
      <w:r>
        <w:rPr>
          <w:rFonts w:ascii="宋体" w:eastAsia="宋体" w:hAnsi="Arial Narrow" w:hint="eastAsia"/>
          <w:b/>
          <w:sz w:val="44"/>
        </w:rPr>
        <w:lastRenderedPageBreak/>
        <w:t>目  录</w:t>
      </w:r>
    </w:p>
    <w:p w:rsidR="00A64781" w:rsidRDefault="00A64781" w:rsidP="00F17BE0">
      <w:pPr>
        <w:kinsoku w:val="0"/>
        <w:wordWrap w:val="0"/>
        <w:topLinePunct/>
        <w:jc w:val="center"/>
        <w:rPr>
          <w:rFonts w:ascii="宋体" w:eastAsia="宋体" w:hAnsi="Arial Narrow"/>
          <w:b/>
          <w:sz w:val="44"/>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第一部分  投标须知、招标项目说明</w:t>
      </w:r>
    </w:p>
    <w:p w:rsidR="00A64781" w:rsidRDefault="00A64781" w:rsidP="00F17BE0">
      <w:pPr>
        <w:numPr>
          <w:ilvl w:val="0"/>
          <w:numId w:val="12"/>
        </w:numPr>
        <w:kinsoku w:val="0"/>
        <w:wordWrap w:val="0"/>
        <w:topLinePunct/>
        <w:rPr>
          <w:rFonts w:ascii="宋体" w:eastAsia="宋体" w:hAnsi="Arial Narrow"/>
        </w:rPr>
      </w:pPr>
      <w:r>
        <w:rPr>
          <w:rFonts w:ascii="宋体" w:eastAsia="宋体" w:hAnsi="Arial Narrow" w:hint="eastAsia"/>
        </w:rPr>
        <w:t>投标人须知</w:t>
      </w:r>
    </w:p>
    <w:p w:rsidR="00A64781" w:rsidRDefault="00A64781" w:rsidP="00F17BE0">
      <w:pPr>
        <w:numPr>
          <w:ilvl w:val="0"/>
          <w:numId w:val="12"/>
        </w:numPr>
        <w:kinsoku w:val="0"/>
        <w:wordWrap w:val="0"/>
        <w:topLinePunct/>
        <w:rPr>
          <w:rFonts w:ascii="宋体" w:eastAsia="宋体" w:hAnsi="Arial Narrow"/>
        </w:rPr>
      </w:pPr>
      <w:r>
        <w:rPr>
          <w:rFonts w:ascii="宋体" w:eastAsia="宋体" w:hAnsi="Arial Narrow" w:hint="eastAsia"/>
        </w:rPr>
        <w:t>招标项目的名称、性质和数量</w:t>
      </w:r>
    </w:p>
    <w:p w:rsidR="00A64781" w:rsidRDefault="00A64781" w:rsidP="00F17BE0">
      <w:pPr>
        <w:numPr>
          <w:ilvl w:val="0"/>
          <w:numId w:val="12"/>
        </w:numPr>
        <w:kinsoku w:val="0"/>
        <w:wordWrap w:val="0"/>
        <w:topLinePunct/>
        <w:rPr>
          <w:rFonts w:ascii="宋体" w:eastAsia="宋体" w:hAnsi="Arial Narrow"/>
        </w:rPr>
      </w:pPr>
      <w:r>
        <w:rPr>
          <w:rFonts w:ascii="宋体" w:eastAsia="宋体" w:hAnsi="Arial Narrow" w:hint="eastAsia"/>
        </w:rPr>
        <w:t>投标报价方式及报价要求</w:t>
      </w:r>
    </w:p>
    <w:p w:rsidR="00A64781" w:rsidRDefault="00A64781" w:rsidP="00F17BE0">
      <w:pPr>
        <w:numPr>
          <w:ilvl w:val="0"/>
          <w:numId w:val="12"/>
        </w:numPr>
        <w:kinsoku w:val="0"/>
        <w:wordWrap w:val="0"/>
        <w:topLinePunct/>
        <w:rPr>
          <w:rFonts w:ascii="宋体" w:eastAsia="宋体" w:hAnsi="Arial Narrow"/>
        </w:rPr>
      </w:pPr>
      <w:r>
        <w:rPr>
          <w:rFonts w:ascii="宋体" w:eastAsia="宋体" w:hAnsi="Arial Narrow" w:hint="eastAsia"/>
        </w:rPr>
        <w:t>提交投标书的方式、地点和截止日期</w:t>
      </w:r>
    </w:p>
    <w:p w:rsidR="00A64781" w:rsidRDefault="00A64781" w:rsidP="00F17BE0">
      <w:pPr>
        <w:numPr>
          <w:ilvl w:val="0"/>
          <w:numId w:val="12"/>
        </w:numPr>
        <w:kinsoku w:val="0"/>
        <w:wordWrap w:val="0"/>
        <w:topLinePunct/>
        <w:rPr>
          <w:rFonts w:ascii="宋体" w:eastAsia="宋体" w:hAnsi="Arial Narrow"/>
        </w:rPr>
      </w:pPr>
      <w:r>
        <w:rPr>
          <w:rFonts w:ascii="宋体" w:eastAsia="宋体" w:hAnsi="Arial Narrow" w:hint="eastAsia"/>
        </w:rPr>
        <w:t>评（议）标原则</w:t>
      </w:r>
    </w:p>
    <w:p w:rsidR="00A64781" w:rsidRDefault="00A64781" w:rsidP="00F17BE0">
      <w:pPr>
        <w:numPr>
          <w:ilvl w:val="0"/>
          <w:numId w:val="12"/>
        </w:numPr>
        <w:kinsoku w:val="0"/>
        <w:wordWrap w:val="0"/>
        <w:topLinePunct/>
        <w:rPr>
          <w:rFonts w:ascii="宋体" w:eastAsia="宋体" w:hAnsi="Arial Narrow"/>
        </w:rPr>
      </w:pPr>
      <w:r>
        <w:rPr>
          <w:rFonts w:ascii="宋体" w:eastAsia="宋体" w:hAnsi="Arial Narrow" w:hint="eastAsia"/>
        </w:rPr>
        <w:t>开标、评标、定标</w:t>
      </w:r>
    </w:p>
    <w:p w:rsidR="00A64781" w:rsidRDefault="00A64781" w:rsidP="00F17BE0">
      <w:pPr>
        <w:numPr>
          <w:ilvl w:val="0"/>
          <w:numId w:val="12"/>
        </w:numPr>
        <w:kinsoku w:val="0"/>
        <w:wordWrap w:val="0"/>
        <w:topLinePunct/>
        <w:rPr>
          <w:rFonts w:ascii="宋体" w:eastAsia="宋体" w:hAnsi="宋体"/>
        </w:rPr>
      </w:pPr>
      <w:r>
        <w:rPr>
          <w:rFonts w:ascii="宋体" w:eastAsia="宋体" w:hAnsi="宋体" w:hint="eastAsia"/>
        </w:rPr>
        <w:t>评标过程的保密性</w:t>
      </w:r>
    </w:p>
    <w:p w:rsidR="00A64781" w:rsidRDefault="00A64781" w:rsidP="00F17BE0">
      <w:pPr>
        <w:kinsoku w:val="0"/>
        <w:wordWrap w:val="0"/>
        <w:topLinePunct/>
        <w:adjustRightInd w:val="0"/>
        <w:snapToGrid w:val="0"/>
        <w:spacing w:before="50" w:after="50"/>
        <w:rPr>
          <w:rFonts w:ascii="宋体" w:eastAsia="宋体" w:hAnsi="Arial Narrow"/>
          <w:sz w:val="32"/>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第二部分  技术规格要求和交货日期、地点等</w:t>
      </w:r>
    </w:p>
    <w:p w:rsidR="00A64781" w:rsidRDefault="00A64781" w:rsidP="00F17BE0">
      <w:pPr>
        <w:numPr>
          <w:ilvl w:val="0"/>
          <w:numId w:val="9"/>
        </w:numPr>
        <w:kinsoku w:val="0"/>
        <w:wordWrap w:val="0"/>
        <w:topLinePunct/>
        <w:adjustRightInd w:val="0"/>
        <w:snapToGrid w:val="0"/>
        <w:spacing w:before="50" w:after="50"/>
        <w:rPr>
          <w:rFonts w:ascii="宋体" w:eastAsia="宋体" w:hAnsi="Arial Narrow"/>
        </w:rPr>
      </w:pPr>
      <w:r>
        <w:rPr>
          <w:rFonts w:ascii="宋体" w:eastAsia="宋体" w:hAnsi="Arial Narrow" w:hint="eastAsia"/>
        </w:rPr>
        <w:t>项目内容、主要技术指标及数量</w:t>
      </w:r>
    </w:p>
    <w:p w:rsidR="00A64781" w:rsidRDefault="00A64781" w:rsidP="00F17BE0">
      <w:pPr>
        <w:numPr>
          <w:ilvl w:val="0"/>
          <w:numId w:val="9"/>
        </w:numPr>
        <w:kinsoku w:val="0"/>
        <w:wordWrap w:val="0"/>
        <w:topLinePunct/>
        <w:adjustRightInd w:val="0"/>
        <w:snapToGrid w:val="0"/>
        <w:spacing w:before="50" w:after="50"/>
        <w:rPr>
          <w:rFonts w:ascii="宋体" w:eastAsia="宋体" w:hAnsi="Arial Narrow"/>
        </w:rPr>
      </w:pPr>
      <w:r>
        <w:rPr>
          <w:rFonts w:ascii="宋体" w:eastAsia="宋体" w:hAnsi="Arial Narrow" w:hint="eastAsia"/>
        </w:rPr>
        <w:t>系统要求</w:t>
      </w:r>
    </w:p>
    <w:p w:rsidR="00A64781" w:rsidRDefault="00A64781" w:rsidP="00F17BE0">
      <w:pPr>
        <w:numPr>
          <w:ilvl w:val="0"/>
          <w:numId w:val="9"/>
        </w:numPr>
        <w:kinsoku w:val="0"/>
        <w:wordWrap w:val="0"/>
        <w:topLinePunct/>
        <w:adjustRightInd w:val="0"/>
        <w:snapToGrid w:val="0"/>
        <w:spacing w:before="50" w:after="50"/>
        <w:rPr>
          <w:rFonts w:ascii="宋体" w:eastAsia="宋体" w:hAnsi="Arial Narrow"/>
        </w:rPr>
      </w:pPr>
      <w:r>
        <w:rPr>
          <w:rFonts w:ascii="宋体" w:eastAsia="宋体" w:hAnsi="Arial Narrow" w:hint="eastAsia"/>
        </w:rPr>
        <w:t>技术指标咨询联系人</w:t>
      </w:r>
    </w:p>
    <w:p w:rsidR="00A64781" w:rsidRDefault="00A64781" w:rsidP="00F17BE0">
      <w:pPr>
        <w:numPr>
          <w:ilvl w:val="0"/>
          <w:numId w:val="9"/>
        </w:numPr>
        <w:kinsoku w:val="0"/>
        <w:wordWrap w:val="0"/>
        <w:topLinePunct/>
        <w:adjustRightInd w:val="0"/>
        <w:snapToGrid w:val="0"/>
        <w:spacing w:before="50" w:after="50"/>
        <w:rPr>
          <w:rFonts w:ascii="宋体" w:eastAsia="宋体" w:hAnsi="Arial Narrow"/>
        </w:rPr>
      </w:pPr>
      <w:r>
        <w:rPr>
          <w:rFonts w:ascii="宋体" w:eastAsia="宋体" w:hAnsi="Arial Narrow" w:hint="eastAsia"/>
        </w:rPr>
        <w:t>交货或竣工时间地点</w:t>
      </w:r>
    </w:p>
    <w:p w:rsidR="00A64781" w:rsidRDefault="00A64781" w:rsidP="00F17BE0">
      <w:pPr>
        <w:numPr>
          <w:ilvl w:val="0"/>
          <w:numId w:val="9"/>
        </w:numPr>
        <w:kinsoku w:val="0"/>
        <w:wordWrap w:val="0"/>
        <w:topLinePunct/>
        <w:adjustRightInd w:val="0"/>
        <w:snapToGrid w:val="0"/>
        <w:spacing w:before="50" w:after="50"/>
        <w:rPr>
          <w:rFonts w:ascii="宋体" w:eastAsia="宋体" w:hAnsi="Arial Narrow"/>
        </w:rPr>
      </w:pPr>
      <w:r>
        <w:rPr>
          <w:rFonts w:ascii="宋体" w:eastAsia="宋体" w:hAnsi="Arial Narrow" w:hint="eastAsia"/>
        </w:rPr>
        <w:t>招标货物的质量及售后服务要求</w:t>
      </w:r>
    </w:p>
    <w:p w:rsidR="00A64781" w:rsidRDefault="00A64781" w:rsidP="00F17BE0">
      <w:pPr>
        <w:kinsoku w:val="0"/>
        <w:wordWrap w:val="0"/>
        <w:topLinePunct/>
        <w:adjustRightInd w:val="0"/>
        <w:snapToGrid w:val="0"/>
        <w:spacing w:before="50" w:after="50"/>
        <w:rPr>
          <w:rFonts w:ascii="宋体" w:eastAsia="宋体" w:hAnsi="Arial Narrow"/>
          <w:sz w:val="32"/>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第三部分  合同样本</w:t>
      </w:r>
    </w:p>
    <w:p w:rsidR="00A64781" w:rsidRDefault="00A64781" w:rsidP="00F17BE0">
      <w:pPr>
        <w:kinsoku w:val="0"/>
        <w:wordWrap w:val="0"/>
        <w:topLinePunct/>
        <w:adjustRightInd w:val="0"/>
        <w:snapToGrid w:val="0"/>
        <w:spacing w:before="50" w:after="50"/>
        <w:rPr>
          <w:rFonts w:ascii="宋体" w:eastAsia="宋体" w:hAnsi="Arial Narrow"/>
          <w:b/>
          <w:sz w:val="32"/>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第四部分  投标书格式</w:t>
      </w:r>
    </w:p>
    <w:p w:rsidR="00A64781" w:rsidRDefault="00A64781" w:rsidP="00F17BE0">
      <w:pPr>
        <w:kinsoku w:val="0"/>
        <w:wordWrap w:val="0"/>
        <w:topLinePunct/>
        <w:adjustRightInd w:val="0"/>
        <w:snapToGrid w:val="0"/>
        <w:spacing w:before="50" w:after="50"/>
        <w:rPr>
          <w:rFonts w:ascii="宋体" w:eastAsia="宋体" w:hAnsi="Arial Narrow"/>
          <w:b/>
          <w:sz w:val="32"/>
        </w:rPr>
      </w:pPr>
    </w:p>
    <w:p w:rsidR="00A64781" w:rsidRDefault="00A64781" w:rsidP="00F17BE0">
      <w:pPr>
        <w:kinsoku w:val="0"/>
        <w:wordWrap w:val="0"/>
        <w:topLinePunct/>
        <w:jc w:val="center"/>
        <w:rPr>
          <w:rFonts w:ascii="宋体" w:eastAsia="宋体" w:hAnsi="Arial Narrow"/>
          <w:b/>
          <w:sz w:val="30"/>
        </w:rPr>
      </w:pPr>
      <w:r>
        <w:rPr>
          <w:rFonts w:ascii="宋体" w:eastAsia="宋体" w:hAnsi="Arial Narrow"/>
        </w:rPr>
        <w:br w:type="page"/>
      </w:r>
      <w:r>
        <w:rPr>
          <w:rFonts w:ascii="宋体" w:eastAsia="宋体" w:hAnsi="Arial Narrow" w:hint="eastAsia"/>
          <w:b/>
          <w:sz w:val="30"/>
        </w:rPr>
        <w:t>第一部分  投标须知、招标项目说明</w:t>
      </w: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一、投标人须知</w:t>
      </w:r>
    </w:p>
    <w:p w:rsidR="00A64781" w:rsidRDefault="00A64781" w:rsidP="00F17BE0">
      <w:pPr>
        <w:numPr>
          <w:ilvl w:val="0"/>
          <w:numId w:val="4"/>
        </w:numPr>
        <w:tabs>
          <w:tab w:val="clear" w:pos="425"/>
          <w:tab w:val="num" w:pos="166"/>
        </w:tabs>
        <w:kinsoku w:val="0"/>
        <w:wordWrap w:val="0"/>
        <w:topLinePunct/>
        <w:ind w:left="830" w:hanging="332"/>
        <w:rPr>
          <w:rFonts w:ascii="宋体" w:eastAsia="宋体" w:hAnsi="Arial Narrow"/>
          <w:sz w:val="18"/>
        </w:rPr>
      </w:pPr>
      <w:r>
        <w:rPr>
          <w:rFonts w:ascii="宋体" w:eastAsia="宋体" w:hAnsi="Arial Narrow" w:hint="eastAsia"/>
          <w:sz w:val="18"/>
        </w:rPr>
        <w:t>投标文件要求：</w:t>
      </w:r>
      <w:r>
        <w:rPr>
          <w:rFonts w:ascii="宋体" w:eastAsia="宋体" w:hAnsi="Arial Narrow" w:hint="eastAsia"/>
          <w:b/>
          <w:bCs/>
          <w:sz w:val="18"/>
        </w:rPr>
        <w:t>正本（含资质文件）一份，副本</w:t>
      </w:r>
      <w:r w:rsidR="000059AA">
        <w:rPr>
          <w:rFonts w:ascii="宋体" w:eastAsia="宋体" w:hAnsi="Arial Narrow" w:hint="eastAsia"/>
          <w:b/>
          <w:bCs/>
          <w:sz w:val="18"/>
        </w:rPr>
        <w:t>七</w:t>
      </w:r>
      <w:r>
        <w:rPr>
          <w:rFonts w:ascii="宋体" w:eastAsia="宋体" w:hAnsi="Arial Narrow" w:hint="eastAsia"/>
          <w:b/>
          <w:bCs/>
          <w:sz w:val="18"/>
        </w:rPr>
        <w:t>份[仅体现报价及配置等内容，在副本上不能出现公司名称及标识等任何可以体现出具体投标公司的内容（封面除外），否则视为废标]</w:t>
      </w:r>
      <w:r>
        <w:rPr>
          <w:rFonts w:ascii="宋体" w:eastAsia="宋体" w:hAnsi="Arial Narrow" w:hint="eastAsia"/>
          <w:sz w:val="18"/>
        </w:rPr>
        <w:t>。</w:t>
      </w:r>
    </w:p>
    <w:p w:rsidR="00A64781" w:rsidRDefault="00A64781" w:rsidP="00F17BE0">
      <w:pPr>
        <w:numPr>
          <w:ilvl w:val="0"/>
          <w:numId w:val="4"/>
        </w:numPr>
        <w:tabs>
          <w:tab w:val="clear" w:pos="425"/>
          <w:tab w:val="num" w:pos="0"/>
        </w:tabs>
        <w:kinsoku w:val="0"/>
        <w:wordWrap w:val="0"/>
        <w:topLinePunct/>
        <w:ind w:left="830" w:hanging="332"/>
        <w:rPr>
          <w:rFonts w:ascii="宋体" w:eastAsia="宋体" w:hAnsi="Arial Narrow"/>
          <w:sz w:val="18"/>
        </w:rPr>
      </w:pPr>
      <w:r>
        <w:rPr>
          <w:rFonts w:ascii="宋体" w:eastAsia="宋体" w:hAnsi="Arial Narrow" w:hint="eastAsia"/>
          <w:sz w:val="18"/>
        </w:rPr>
        <w:t>投标人必须在规定时间内报名,经审查资格合格后,方可投标。</w:t>
      </w:r>
    </w:p>
    <w:p w:rsidR="00A64781" w:rsidRDefault="00A64781" w:rsidP="00F17BE0">
      <w:pPr>
        <w:numPr>
          <w:ilvl w:val="0"/>
          <w:numId w:val="4"/>
        </w:numPr>
        <w:tabs>
          <w:tab w:val="clear" w:pos="425"/>
          <w:tab w:val="num" w:pos="0"/>
        </w:tabs>
        <w:kinsoku w:val="0"/>
        <w:wordWrap w:val="0"/>
        <w:topLinePunct/>
        <w:ind w:left="830" w:hanging="332"/>
        <w:rPr>
          <w:rFonts w:ascii="宋体" w:eastAsia="宋体" w:hAnsi="Arial Narrow"/>
          <w:sz w:val="18"/>
        </w:rPr>
      </w:pPr>
      <w:r>
        <w:rPr>
          <w:rFonts w:ascii="宋体" w:eastAsia="宋体" w:hAnsi="Arial Narrow" w:hint="eastAsia"/>
          <w:sz w:val="18"/>
        </w:rPr>
        <w:t>投标人拿到招标书后，如有疑问，可在投标截止日期内与招标有关联系人联系。</w:t>
      </w:r>
    </w:p>
    <w:p w:rsidR="00A64781" w:rsidRDefault="00A64781" w:rsidP="00F17BE0">
      <w:pPr>
        <w:numPr>
          <w:ilvl w:val="0"/>
          <w:numId w:val="4"/>
        </w:numPr>
        <w:kinsoku w:val="0"/>
        <w:wordWrap w:val="0"/>
        <w:topLinePunct/>
        <w:ind w:firstLine="73"/>
        <w:rPr>
          <w:rFonts w:ascii="宋体" w:eastAsia="宋体" w:hAnsi="Arial Narrow"/>
          <w:sz w:val="18"/>
        </w:rPr>
      </w:pPr>
      <w:r>
        <w:rPr>
          <w:rFonts w:ascii="宋体" w:eastAsia="宋体" w:hAnsi="Arial Narrow" w:hint="eastAsia"/>
          <w:sz w:val="18"/>
        </w:rPr>
        <w:t>投标书和签定合同要求企业法人或企业法人授权委托代表签名方为有效。</w:t>
      </w:r>
    </w:p>
    <w:p w:rsidR="00A64781" w:rsidRDefault="00A64781" w:rsidP="00F17BE0">
      <w:pPr>
        <w:numPr>
          <w:ilvl w:val="0"/>
          <w:numId w:val="4"/>
        </w:numPr>
        <w:kinsoku w:val="0"/>
        <w:wordWrap w:val="0"/>
        <w:topLinePunct/>
        <w:ind w:firstLine="73"/>
        <w:rPr>
          <w:rFonts w:ascii="宋体" w:eastAsia="宋体" w:hAnsi="Arial Narrow"/>
          <w:sz w:val="21"/>
        </w:rPr>
      </w:pPr>
      <w:r>
        <w:rPr>
          <w:rFonts w:ascii="宋体" w:eastAsia="宋体" w:hAnsi="Arial Narrow" w:hint="eastAsia"/>
          <w:sz w:val="18"/>
        </w:rPr>
        <w:t>如有必要，投标人应接受招标人的答辩要求。</w:t>
      </w:r>
    </w:p>
    <w:p w:rsidR="00A64781" w:rsidRDefault="00A64781" w:rsidP="00F17BE0">
      <w:pPr>
        <w:numPr>
          <w:ilvl w:val="0"/>
          <w:numId w:val="4"/>
        </w:numPr>
        <w:kinsoku w:val="0"/>
        <w:wordWrap w:val="0"/>
        <w:topLinePunct/>
        <w:ind w:firstLine="73"/>
        <w:rPr>
          <w:rFonts w:ascii="宋体" w:eastAsia="宋体" w:hAnsi="Arial Narrow"/>
          <w:sz w:val="21"/>
        </w:rPr>
      </w:pPr>
      <w:r>
        <w:rPr>
          <w:rFonts w:ascii="宋体" w:eastAsia="宋体" w:hAnsi="Arial Narrow" w:hint="eastAsia"/>
          <w:sz w:val="18"/>
        </w:rPr>
        <w:t>投标时每个投标单位向我院缴交人民币一百五十元资料费</w:t>
      </w:r>
    </w:p>
    <w:p w:rsidR="00A64781" w:rsidRDefault="00A64781" w:rsidP="00F17BE0">
      <w:pPr>
        <w:numPr>
          <w:ilvl w:val="0"/>
          <w:numId w:val="4"/>
        </w:numPr>
        <w:kinsoku w:val="0"/>
        <w:wordWrap w:val="0"/>
        <w:topLinePunct/>
        <w:ind w:firstLine="73"/>
        <w:rPr>
          <w:rFonts w:ascii="宋体" w:eastAsia="宋体" w:hAnsi="Arial Narrow"/>
          <w:sz w:val="21"/>
        </w:rPr>
      </w:pPr>
      <w:r>
        <w:rPr>
          <w:rFonts w:ascii="宋体" w:eastAsia="宋体" w:hAnsi="Arial Narrow" w:hint="eastAsia"/>
          <w:sz w:val="18"/>
        </w:rPr>
        <w:t>向我院缴交资料费时用此专用户头：单位名称：（汕头大学医学院 ）  帐号：（</w:t>
      </w:r>
      <w:r w:rsidR="00B01DAE">
        <w:rPr>
          <w:rFonts w:ascii="宋体" w:eastAsia="宋体" w:hAnsi="Arial Narrow" w:hint="eastAsia"/>
          <w:b/>
          <w:sz w:val="21"/>
          <w:szCs w:val="21"/>
        </w:rPr>
        <w:t>705557744822</w:t>
      </w:r>
      <w:r>
        <w:rPr>
          <w:rFonts w:ascii="宋体" w:eastAsia="宋体" w:hAnsi="Arial Narrow" w:hint="eastAsia"/>
          <w:sz w:val="18"/>
        </w:rPr>
        <w:t>）  开户行：（中行</w:t>
      </w:r>
      <w:r w:rsidR="00C277BF">
        <w:rPr>
          <w:rFonts w:ascii="宋体" w:eastAsia="宋体" w:hAnsi="Arial Narrow" w:hint="eastAsia"/>
          <w:sz w:val="18"/>
        </w:rPr>
        <w:t>嘉泰支</w:t>
      </w:r>
      <w:r>
        <w:rPr>
          <w:rFonts w:ascii="宋体" w:eastAsia="宋体" w:hAnsi="Arial Narrow" w:hint="eastAsia"/>
          <w:sz w:val="18"/>
        </w:rPr>
        <w:t>行）</w:t>
      </w:r>
    </w:p>
    <w:p w:rsidR="00A64781" w:rsidRDefault="00A64781" w:rsidP="00F17BE0">
      <w:pPr>
        <w:kinsoku w:val="0"/>
        <w:wordWrap w:val="0"/>
        <w:topLinePunct/>
        <w:ind w:left="425"/>
        <w:rPr>
          <w:rFonts w:ascii="宋体" w:eastAsia="宋体" w:hAnsi="Arial Narrow"/>
          <w:sz w:val="21"/>
        </w:rPr>
      </w:pPr>
      <w:r>
        <w:rPr>
          <w:rFonts w:ascii="宋体" w:eastAsia="宋体" w:hAnsi="Arial Narrow" w:hint="eastAsia"/>
          <w:sz w:val="18"/>
        </w:rPr>
        <w:t xml:space="preserve">   </w:t>
      </w: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二、招标项目的名称</w:t>
      </w:r>
    </w:p>
    <w:p w:rsidR="00B01DAE" w:rsidRPr="00B01DAE" w:rsidRDefault="00CD45E5" w:rsidP="00CD45E5">
      <w:pPr>
        <w:kinsoku w:val="0"/>
        <w:wordWrap w:val="0"/>
        <w:topLinePunct/>
        <w:ind w:firstLineChars="150" w:firstLine="438"/>
        <w:rPr>
          <w:rFonts w:ascii="宋体" w:eastAsia="宋体" w:hAnsi="宋体"/>
          <w:sz w:val="24"/>
          <w:szCs w:val="24"/>
        </w:rPr>
      </w:pPr>
      <w:r w:rsidRPr="00CD45E5">
        <w:rPr>
          <w:rFonts w:ascii="宋体" w:eastAsia="宋体" w:hAnsi="宋体" w:cs="宋体" w:hint="eastAsia"/>
          <w:b/>
          <w:sz w:val="24"/>
          <w:szCs w:val="24"/>
        </w:rPr>
        <w:t>实验动物中心中央空调排送风及低压配电控制</w:t>
      </w:r>
      <w:r w:rsidRPr="00CD45E5">
        <w:rPr>
          <w:rFonts w:ascii="宋体" w:eastAsia="宋体" w:hAnsi="宋体" w:cs="宋体"/>
          <w:b/>
          <w:sz w:val="24"/>
          <w:szCs w:val="24"/>
        </w:rPr>
        <w:t>/</w:t>
      </w:r>
      <w:r w:rsidRPr="00CD45E5">
        <w:rPr>
          <w:rFonts w:ascii="宋体" w:eastAsia="宋体" w:hAnsi="宋体" w:cs="宋体" w:hint="eastAsia"/>
          <w:b/>
          <w:sz w:val="24"/>
          <w:szCs w:val="24"/>
        </w:rPr>
        <w:t>音频</w:t>
      </w:r>
      <w:r w:rsidRPr="00CD45E5">
        <w:rPr>
          <w:rFonts w:ascii="宋体" w:eastAsia="宋体" w:hAnsi="宋体" w:cs="宋体"/>
          <w:b/>
          <w:sz w:val="24"/>
          <w:szCs w:val="24"/>
        </w:rPr>
        <w:t>/</w:t>
      </w:r>
      <w:r w:rsidRPr="00CD45E5">
        <w:rPr>
          <w:rFonts w:ascii="宋体" w:eastAsia="宋体" w:hAnsi="宋体" w:cs="宋体" w:hint="eastAsia"/>
          <w:b/>
          <w:sz w:val="24"/>
          <w:szCs w:val="24"/>
        </w:rPr>
        <w:t>视频</w:t>
      </w:r>
      <w:r w:rsidRPr="00CD45E5">
        <w:rPr>
          <w:rFonts w:ascii="宋体" w:eastAsia="宋体" w:hAnsi="宋体" w:cs="宋体"/>
          <w:b/>
          <w:sz w:val="24"/>
          <w:szCs w:val="24"/>
        </w:rPr>
        <w:t>/</w:t>
      </w:r>
      <w:r w:rsidRPr="00CD45E5">
        <w:rPr>
          <w:rFonts w:ascii="宋体" w:eastAsia="宋体" w:hAnsi="宋体" w:cs="宋体" w:hint="eastAsia"/>
          <w:b/>
          <w:sz w:val="24"/>
          <w:szCs w:val="24"/>
        </w:rPr>
        <w:t>录像监控系统维保项目</w:t>
      </w:r>
      <w:r w:rsidR="00B01DAE" w:rsidRPr="00CD45E5">
        <w:rPr>
          <w:rFonts w:ascii="宋体" w:eastAsia="宋体" w:hAnsi="宋体" w:hint="eastAsia"/>
          <w:b/>
          <w:sz w:val="24"/>
          <w:szCs w:val="24"/>
        </w:rPr>
        <w:t>（</w:t>
      </w:r>
      <w:r>
        <w:rPr>
          <w:rFonts w:ascii="宋体" w:eastAsia="宋体" w:hAnsi="宋体" w:hint="eastAsia"/>
          <w:b/>
          <w:sz w:val="24"/>
          <w:szCs w:val="24"/>
        </w:rPr>
        <w:t>31.2</w:t>
      </w:r>
      <w:r w:rsidR="00B01DAE" w:rsidRPr="00B01DAE">
        <w:rPr>
          <w:rFonts w:ascii="宋体" w:eastAsia="宋体" w:hAnsi="宋体" w:hint="eastAsia"/>
          <w:b/>
          <w:sz w:val="24"/>
          <w:szCs w:val="24"/>
        </w:rPr>
        <w:t>万元）</w:t>
      </w:r>
    </w:p>
    <w:p w:rsidR="00B01DAE" w:rsidRPr="00B01DAE" w:rsidRDefault="00B01DAE" w:rsidP="00B01DAE">
      <w:pPr>
        <w:rPr>
          <w:rFonts w:ascii="宋体" w:eastAsia="宋体" w:hAnsi="宋体"/>
          <w:b/>
          <w:sz w:val="24"/>
          <w:szCs w:val="24"/>
        </w:rPr>
      </w:pP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三、投标报价方式及报价要求</w:t>
      </w:r>
    </w:p>
    <w:p w:rsidR="00A64781" w:rsidRDefault="00A64781" w:rsidP="00F17BE0">
      <w:pPr>
        <w:numPr>
          <w:ilvl w:val="0"/>
          <w:numId w:val="3"/>
        </w:numPr>
        <w:tabs>
          <w:tab w:val="clear" w:pos="425"/>
          <w:tab w:val="num" w:pos="0"/>
        </w:tabs>
        <w:kinsoku w:val="0"/>
        <w:wordWrap w:val="0"/>
        <w:topLinePunct/>
        <w:ind w:left="664" w:hanging="332"/>
        <w:rPr>
          <w:rFonts w:ascii="宋体" w:eastAsia="宋体" w:hAnsi="Arial Narrow"/>
          <w:sz w:val="18"/>
        </w:rPr>
      </w:pPr>
      <w:r>
        <w:rPr>
          <w:rFonts w:ascii="宋体" w:eastAsia="宋体" w:hAnsi="Arial Narrow" w:hint="eastAsia"/>
          <w:sz w:val="18"/>
        </w:rPr>
        <w:t>报价方式：以</w:t>
      </w:r>
      <w:r>
        <w:rPr>
          <w:rFonts w:ascii="宋体" w:eastAsia="宋体" w:hAnsi="Arial Narrow" w:hint="eastAsia"/>
          <w:b/>
          <w:bCs/>
          <w:sz w:val="18"/>
        </w:rPr>
        <w:t>人民币</w:t>
      </w:r>
      <w:r>
        <w:rPr>
          <w:rFonts w:ascii="宋体" w:eastAsia="宋体" w:hAnsi="Arial Narrow" w:hint="eastAsia"/>
          <w:sz w:val="18"/>
        </w:rPr>
        <w:t>报价。</w:t>
      </w:r>
    </w:p>
    <w:p w:rsidR="00A64781" w:rsidRDefault="00A64781" w:rsidP="00F17BE0">
      <w:pPr>
        <w:numPr>
          <w:ilvl w:val="0"/>
          <w:numId w:val="3"/>
        </w:numPr>
        <w:tabs>
          <w:tab w:val="clear" w:pos="425"/>
          <w:tab w:val="num" w:pos="0"/>
        </w:tabs>
        <w:kinsoku w:val="0"/>
        <w:wordWrap w:val="0"/>
        <w:topLinePunct/>
        <w:ind w:left="664" w:hanging="332"/>
        <w:rPr>
          <w:rFonts w:ascii="宋体" w:eastAsia="宋体" w:hAnsi="宋体"/>
          <w:sz w:val="18"/>
        </w:rPr>
      </w:pPr>
      <w:r>
        <w:rPr>
          <w:rFonts w:ascii="宋体" w:eastAsia="宋体" w:hAnsi="Arial Narrow" w:hint="eastAsia"/>
          <w:sz w:val="18"/>
        </w:rPr>
        <w:t>报价要求：</w:t>
      </w:r>
      <w:r w:rsidR="00437122">
        <w:rPr>
          <w:rFonts w:ascii="宋体" w:eastAsia="宋体" w:hAnsi="Arial Narrow" w:hint="eastAsia"/>
          <w:sz w:val="18"/>
        </w:rPr>
        <w:t>1）</w:t>
      </w:r>
      <w:r>
        <w:rPr>
          <w:rFonts w:ascii="宋体" w:eastAsia="宋体" w:hAnsi="Arial Narrow" w:hint="eastAsia"/>
          <w:sz w:val="18"/>
        </w:rPr>
        <w:t>设备按单台套报价，工程按设备、材料、工程安装费用分别报价</w:t>
      </w:r>
      <w:r w:rsidR="00437122">
        <w:rPr>
          <w:rFonts w:ascii="宋体" w:eastAsia="宋体" w:hAnsi="Arial Narrow" w:hint="eastAsia"/>
          <w:sz w:val="18"/>
        </w:rPr>
        <w:t>，都必须</w:t>
      </w:r>
      <w:r>
        <w:rPr>
          <w:rFonts w:ascii="宋体" w:eastAsia="宋体" w:hAnsi="Arial Narrow" w:hint="eastAsia"/>
          <w:sz w:val="18"/>
        </w:rPr>
        <w:t>含税价及运输安装等有关</w:t>
      </w:r>
      <w:r w:rsidR="00437122">
        <w:rPr>
          <w:rFonts w:ascii="宋体" w:eastAsia="宋体" w:hAnsi="Arial Narrow" w:hint="eastAsia"/>
          <w:sz w:val="18"/>
        </w:rPr>
        <w:t>一切</w:t>
      </w:r>
      <w:r>
        <w:rPr>
          <w:rFonts w:ascii="宋体" w:eastAsia="宋体" w:hAnsi="Arial Narrow" w:hint="eastAsia"/>
          <w:sz w:val="18"/>
        </w:rPr>
        <w:t>费用</w:t>
      </w:r>
      <w:r w:rsidR="00437122">
        <w:rPr>
          <w:rFonts w:ascii="宋体" w:eastAsia="宋体" w:hAnsi="Arial Narrow" w:hint="eastAsia"/>
          <w:sz w:val="18"/>
        </w:rPr>
        <w:t>；2）</w:t>
      </w:r>
      <w:r w:rsidR="00437122" w:rsidRPr="00437122">
        <w:rPr>
          <w:rFonts w:ascii="宋体" w:hAnsi="宋体" w:hint="eastAsia"/>
          <w:sz w:val="21"/>
          <w:szCs w:val="21"/>
        </w:rPr>
        <w:t>享受海关</w:t>
      </w:r>
      <w:r w:rsidR="000C3B61" w:rsidRPr="00437122">
        <w:rPr>
          <w:rFonts w:ascii="宋体" w:hAnsi="宋体" w:hint="eastAsia"/>
          <w:sz w:val="21"/>
          <w:szCs w:val="21"/>
        </w:rPr>
        <w:t>免税优惠政策</w:t>
      </w:r>
      <w:r w:rsidR="00437122" w:rsidRPr="00437122">
        <w:rPr>
          <w:rFonts w:ascii="宋体" w:hAnsi="宋体" w:hint="eastAsia"/>
          <w:sz w:val="21"/>
          <w:szCs w:val="21"/>
        </w:rPr>
        <w:t>的进口科教用品，投标人应报设备免税价</w:t>
      </w:r>
      <w:r w:rsidR="00437122">
        <w:rPr>
          <w:rFonts w:ascii="宋体" w:hAnsi="宋体" w:hint="eastAsia"/>
          <w:sz w:val="21"/>
          <w:szCs w:val="21"/>
        </w:rPr>
        <w:t>（</w:t>
      </w:r>
      <w:r w:rsidR="00437122">
        <w:rPr>
          <w:rFonts w:ascii="宋体" w:hAnsi="宋体" w:hint="eastAsia"/>
          <w:sz w:val="21"/>
          <w:szCs w:val="21"/>
        </w:rPr>
        <w:t>CIF</w:t>
      </w:r>
      <w:r w:rsidR="00437122">
        <w:rPr>
          <w:rFonts w:ascii="宋体" w:hAnsi="宋体" w:hint="eastAsia"/>
          <w:sz w:val="21"/>
          <w:szCs w:val="21"/>
        </w:rPr>
        <w:t>汕头）</w:t>
      </w:r>
      <w:r w:rsidR="001A55B7">
        <w:rPr>
          <w:rFonts w:ascii="宋体" w:hAnsi="宋体" w:hint="eastAsia"/>
          <w:sz w:val="21"/>
          <w:szCs w:val="21"/>
        </w:rPr>
        <w:t>；</w:t>
      </w:r>
      <w:r w:rsidR="001A55B7">
        <w:rPr>
          <w:rFonts w:ascii="宋体" w:hAnsi="宋体" w:hint="eastAsia"/>
          <w:sz w:val="21"/>
          <w:szCs w:val="21"/>
        </w:rPr>
        <w:t>3</w:t>
      </w:r>
      <w:r w:rsidR="001A55B7">
        <w:rPr>
          <w:rFonts w:ascii="宋体" w:hAnsi="宋体" w:hint="eastAsia"/>
          <w:sz w:val="21"/>
          <w:szCs w:val="21"/>
        </w:rPr>
        <w:t>）服务类报价按标书要求报总价或单项价格</w:t>
      </w:r>
      <w:r w:rsidR="00437122" w:rsidRPr="00437122">
        <w:rPr>
          <w:rFonts w:ascii="宋体" w:hAnsi="宋体" w:hint="eastAsia"/>
          <w:sz w:val="21"/>
          <w:szCs w:val="21"/>
        </w:rPr>
        <w:t>。</w:t>
      </w:r>
    </w:p>
    <w:p w:rsidR="004F361B" w:rsidRDefault="00A64781" w:rsidP="004F361B">
      <w:pPr>
        <w:kinsoku w:val="0"/>
        <w:wordWrap w:val="0"/>
        <w:topLinePunct/>
        <w:rPr>
          <w:rFonts w:ascii="宋体" w:eastAsia="宋体" w:hAnsi="Arial Narrow"/>
          <w:b/>
          <w:sz w:val="21"/>
        </w:rPr>
      </w:pPr>
      <w:r>
        <w:rPr>
          <w:rFonts w:ascii="宋体" w:eastAsia="宋体" w:hAnsi="Arial Narrow" w:hint="eastAsia"/>
          <w:b/>
          <w:sz w:val="21"/>
        </w:rPr>
        <w:t>四、提交投标书的方式、地点和截止时间</w:t>
      </w:r>
    </w:p>
    <w:p w:rsidR="004F361B" w:rsidRPr="001A55B7" w:rsidRDefault="004F361B" w:rsidP="004F361B">
      <w:pPr>
        <w:ind w:left="1920"/>
        <w:rPr>
          <w:rFonts w:ascii="宋体" w:eastAsia="宋体" w:hAnsi="宋体"/>
          <w:b/>
          <w:sz w:val="21"/>
          <w:szCs w:val="21"/>
        </w:rPr>
      </w:pPr>
      <w:r w:rsidRPr="001A55B7">
        <w:rPr>
          <w:rFonts w:ascii="宋体" w:eastAsia="宋体" w:hAnsi="宋体" w:hint="eastAsia"/>
          <w:b/>
          <w:sz w:val="21"/>
          <w:szCs w:val="21"/>
        </w:rPr>
        <w:t>报名、现场勘查及回标截止时间、地点</w:t>
      </w:r>
    </w:p>
    <w:p w:rsidR="00F6526A" w:rsidRPr="001A55B7" w:rsidRDefault="00F6526A" w:rsidP="00F6526A">
      <w:pPr>
        <w:ind w:left="1920"/>
        <w:rPr>
          <w:rFonts w:ascii="宋体" w:eastAsia="宋体" w:hAnsi="宋体"/>
          <w:b/>
          <w:sz w:val="21"/>
          <w:szCs w:val="21"/>
        </w:rPr>
      </w:pPr>
      <w:r w:rsidRPr="001A55B7">
        <w:rPr>
          <w:rFonts w:ascii="宋体" w:eastAsia="宋体" w:hAnsi="宋体" w:hint="eastAsia"/>
          <w:b/>
          <w:sz w:val="21"/>
          <w:szCs w:val="21"/>
        </w:rPr>
        <w:t>考虑疫情影响，特做如下安排：</w:t>
      </w:r>
    </w:p>
    <w:p w:rsidR="001A3305" w:rsidRPr="008A29F0" w:rsidRDefault="001A3305" w:rsidP="00F6526A">
      <w:pPr>
        <w:kinsoku w:val="0"/>
        <w:overflowPunct w:val="0"/>
        <w:autoSpaceDE w:val="0"/>
        <w:autoSpaceDN w:val="0"/>
        <w:rPr>
          <w:rFonts w:ascii="仿宋_GB2312" w:hAnsi="宋体"/>
          <w:sz w:val="21"/>
          <w:szCs w:val="21"/>
        </w:rPr>
      </w:pPr>
      <w:r w:rsidRPr="008A29F0">
        <w:rPr>
          <w:rFonts w:ascii="仿宋_GB2312" w:hAnsi="宋体" w:hint="eastAsia"/>
          <w:sz w:val="21"/>
          <w:szCs w:val="21"/>
        </w:rPr>
        <w:t>1、投标报名时间：投标人应当在2020年7月</w:t>
      </w:r>
      <w:r w:rsidR="003F6C2D">
        <w:rPr>
          <w:rFonts w:ascii="仿宋_GB2312" w:hAnsi="宋体" w:hint="eastAsia"/>
          <w:sz w:val="21"/>
          <w:szCs w:val="21"/>
        </w:rPr>
        <w:t>28</w:t>
      </w:r>
      <w:r w:rsidRPr="008A29F0">
        <w:rPr>
          <w:rFonts w:ascii="仿宋_GB2312" w:hAnsi="宋体" w:hint="eastAsia"/>
          <w:sz w:val="21"/>
          <w:szCs w:val="21"/>
        </w:rPr>
        <w:t>日至2020年</w:t>
      </w:r>
      <w:r w:rsidR="003F6C2D">
        <w:rPr>
          <w:rFonts w:ascii="仿宋_GB2312" w:hAnsi="宋体" w:hint="eastAsia"/>
          <w:sz w:val="21"/>
          <w:szCs w:val="21"/>
        </w:rPr>
        <w:t>8</w:t>
      </w:r>
      <w:r w:rsidRPr="008A29F0">
        <w:rPr>
          <w:rFonts w:ascii="仿宋_GB2312" w:hAnsi="宋体" w:hint="eastAsia"/>
          <w:sz w:val="21"/>
          <w:szCs w:val="21"/>
        </w:rPr>
        <w:t>月5日17：00前把营业执照和</w:t>
      </w:r>
      <w:r w:rsidR="00F6526A" w:rsidRPr="008A29F0">
        <w:rPr>
          <w:rFonts w:ascii="仿宋_GB2312" w:hAnsi="Arial" w:cs="Arial" w:hint="eastAsia"/>
          <w:sz w:val="21"/>
          <w:szCs w:val="21"/>
        </w:rPr>
        <w:t>制</w:t>
      </w:r>
      <w:r w:rsidR="00F6526A" w:rsidRPr="004F136E">
        <w:rPr>
          <w:rFonts w:ascii="仿宋_GB2312" w:hAnsi="宋体" w:cs="Arial" w:hint="eastAsia"/>
          <w:sz w:val="21"/>
          <w:szCs w:val="21"/>
        </w:rPr>
        <w:t>冷空调设备维修安装B类三级（含三级）以上资质</w:t>
      </w:r>
      <w:r w:rsidR="008A29F0" w:rsidRPr="004F136E">
        <w:rPr>
          <w:rFonts w:ascii="仿宋_GB2312" w:hAnsi="宋体" w:cs="Arial" w:hint="eastAsia"/>
          <w:sz w:val="21"/>
          <w:szCs w:val="21"/>
        </w:rPr>
        <w:t>的</w:t>
      </w:r>
      <w:r w:rsidR="00F6526A" w:rsidRPr="008A29F0">
        <w:rPr>
          <w:rFonts w:ascii="仿宋_GB2312" w:hAnsi="宋体" w:hint="eastAsia"/>
          <w:sz w:val="21"/>
          <w:szCs w:val="21"/>
        </w:rPr>
        <w:t>扫描件和拟到现场勘察的人员名单、联系电话同时发到这三个邮箱：yxysbk@stu.edu.cn;ymxie@stu.edu.cn;339365168@</w:t>
      </w:r>
      <w:r w:rsidR="00D643BD">
        <w:rPr>
          <w:rFonts w:ascii="仿宋_GB2312" w:hAnsi="宋体" w:hint="eastAsia"/>
          <w:sz w:val="21"/>
          <w:szCs w:val="21"/>
        </w:rPr>
        <w:t>qq.com</w:t>
      </w:r>
    </w:p>
    <w:p w:rsidR="001A3305" w:rsidRPr="008A29F0" w:rsidRDefault="001A3305" w:rsidP="001A3305">
      <w:pPr>
        <w:pStyle w:val="af0"/>
        <w:shd w:val="clear" w:color="auto" w:fill="FFFFFF"/>
        <w:spacing w:before="0" w:beforeAutospacing="0" w:after="0" w:afterAutospacing="0"/>
        <w:jc w:val="both"/>
        <w:rPr>
          <w:rFonts w:ascii="仿宋_GB2312" w:eastAsia="仿宋_GB2312" w:hAnsi="Arial" w:cs="Arial"/>
          <w:sz w:val="21"/>
          <w:szCs w:val="21"/>
        </w:rPr>
      </w:pPr>
      <w:r w:rsidRPr="008A29F0">
        <w:rPr>
          <w:rFonts w:ascii="仿宋_GB2312" w:eastAsia="仿宋_GB2312" w:hAnsi="Arial" w:cs="Arial" w:hint="eastAsia"/>
          <w:sz w:val="21"/>
          <w:szCs w:val="21"/>
        </w:rPr>
        <w:t>2、勘察现场时间、地点：</w:t>
      </w:r>
    </w:p>
    <w:p w:rsidR="001A3305" w:rsidRPr="008A29F0" w:rsidRDefault="001A3305" w:rsidP="001A3305">
      <w:pPr>
        <w:pStyle w:val="af0"/>
        <w:shd w:val="clear" w:color="auto" w:fill="FFFFFF"/>
        <w:spacing w:before="0" w:beforeAutospacing="0" w:after="0" w:afterAutospacing="0"/>
        <w:jc w:val="both"/>
        <w:rPr>
          <w:rFonts w:ascii="仿宋_GB2312" w:eastAsia="仿宋_GB2312" w:hAnsi="Arial" w:cs="Arial"/>
          <w:sz w:val="21"/>
          <w:szCs w:val="21"/>
        </w:rPr>
      </w:pPr>
      <w:r w:rsidRPr="008A29F0">
        <w:rPr>
          <w:rFonts w:ascii="仿宋_GB2312" w:eastAsia="仿宋_GB2312" w:hAnsi="Arial" w:cs="Arial" w:hint="eastAsia"/>
          <w:sz w:val="21"/>
          <w:szCs w:val="21"/>
        </w:rPr>
        <w:t>20</w:t>
      </w:r>
      <w:r w:rsidR="00F6526A" w:rsidRPr="008A29F0">
        <w:rPr>
          <w:rFonts w:ascii="仿宋_GB2312" w:eastAsia="仿宋_GB2312" w:hAnsi="Arial" w:cs="Arial" w:hint="eastAsia"/>
          <w:sz w:val="21"/>
          <w:szCs w:val="21"/>
        </w:rPr>
        <w:t>20</w:t>
      </w:r>
      <w:r w:rsidRPr="008A29F0">
        <w:rPr>
          <w:rFonts w:ascii="仿宋_GB2312" w:eastAsia="仿宋_GB2312" w:hAnsi="Arial" w:cs="Arial" w:hint="eastAsia"/>
          <w:sz w:val="21"/>
          <w:szCs w:val="21"/>
        </w:rPr>
        <w:t>年</w:t>
      </w:r>
      <w:r w:rsidR="003F6C2D">
        <w:rPr>
          <w:rFonts w:ascii="仿宋_GB2312" w:eastAsia="仿宋_GB2312" w:hAnsi="Arial" w:cs="Arial" w:hint="eastAsia"/>
          <w:sz w:val="21"/>
          <w:szCs w:val="21"/>
        </w:rPr>
        <w:t>8</w:t>
      </w:r>
      <w:r w:rsidRPr="008A29F0">
        <w:rPr>
          <w:rFonts w:ascii="仿宋_GB2312" w:eastAsia="仿宋_GB2312" w:hAnsi="Arial" w:cs="Arial" w:hint="eastAsia"/>
          <w:sz w:val="21"/>
          <w:szCs w:val="21"/>
        </w:rPr>
        <w:t>月</w:t>
      </w:r>
      <w:r w:rsidR="003F6C2D">
        <w:rPr>
          <w:rFonts w:ascii="仿宋_GB2312" w:eastAsia="仿宋_GB2312" w:hAnsi="Arial" w:cs="Arial" w:hint="eastAsia"/>
          <w:sz w:val="21"/>
          <w:szCs w:val="21"/>
        </w:rPr>
        <w:t>6</w:t>
      </w:r>
      <w:r w:rsidRPr="008A29F0">
        <w:rPr>
          <w:rFonts w:ascii="仿宋_GB2312" w:eastAsia="仿宋_GB2312" w:hAnsi="Arial" w:cs="Arial" w:hint="eastAsia"/>
          <w:sz w:val="21"/>
          <w:szCs w:val="21"/>
        </w:rPr>
        <w:t>日</w:t>
      </w:r>
      <w:r w:rsidR="00F6526A" w:rsidRPr="008A29F0">
        <w:rPr>
          <w:rFonts w:ascii="仿宋_GB2312" w:eastAsia="仿宋_GB2312" w:hAnsi="Arial" w:cs="Arial" w:hint="eastAsia"/>
          <w:sz w:val="21"/>
          <w:szCs w:val="21"/>
        </w:rPr>
        <w:t>8</w:t>
      </w:r>
      <w:r w:rsidRPr="008A29F0">
        <w:rPr>
          <w:rFonts w:ascii="仿宋_GB2312" w:eastAsia="仿宋_GB2312" w:hAnsi="Arial" w:cs="Arial" w:hint="eastAsia"/>
          <w:sz w:val="21"/>
          <w:szCs w:val="21"/>
        </w:rPr>
        <w:t>：</w:t>
      </w:r>
      <w:r w:rsidR="00F6526A" w:rsidRPr="008A29F0">
        <w:rPr>
          <w:rFonts w:ascii="仿宋_GB2312" w:eastAsia="仿宋_GB2312" w:hAnsi="Arial" w:cs="Arial" w:hint="eastAsia"/>
          <w:sz w:val="21"/>
          <w:szCs w:val="21"/>
        </w:rPr>
        <w:t>30</w:t>
      </w:r>
      <w:r w:rsidRPr="008A29F0">
        <w:rPr>
          <w:rFonts w:ascii="仿宋_GB2312" w:eastAsia="仿宋_GB2312" w:hAnsi="Arial" w:cs="Arial" w:hint="eastAsia"/>
          <w:sz w:val="21"/>
          <w:szCs w:val="21"/>
        </w:rPr>
        <w:t>-</w:t>
      </w:r>
      <w:r w:rsidR="00C5272F" w:rsidRPr="008A29F0">
        <w:rPr>
          <w:rFonts w:ascii="仿宋_GB2312" w:eastAsia="仿宋_GB2312" w:hAnsi="Arial" w:cs="Arial" w:hint="eastAsia"/>
          <w:sz w:val="21"/>
          <w:szCs w:val="21"/>
        </w:rPr>
        <w:t>9</w:t>
      </w:r>
      <w:r w:rsidRPr="008A29F0">
        <w:rPr>
          <w:rFonts w:ascii="仿宋_GB2312" w:eastAsia="仿宋_GB2312" w:hAnsi="Arial" w:cs="Arial" w:hint="eastAsia"/>
          <w:sz w:val="21"/>
          <w:szCs w:val="21"/>
        </w:rPr>
        <w:t>：00</w:t>
      </w:r>
      <w:r w:rsidR="00C5272F" w:rsidRPr="008A29F0">
        <w:rPr>
          <w:rFonts w:ascii="仿宋_GB2312" w:eastAsia="仿宋_GB2312" w:hAnsi="Arial" w:cs="Arial" w:hint="eastAsia"/>
          <w:sz w:val="21"/>
          <w:szCs w:val="21"/>
        </w:rPr>
        <w:t>在</w:t>
      </w:r>
      <w:r w:rsidRPr="008A29F0">
        <w:rPr>
          <w:rFonts w:ascii="仿宋_GB2312" w:eastAsia="仿宋_GB2312" w:hAnsi="Arial" w:cs="Arial" w:hint="eastAsia"/>
          <w:sz w:val="21"/>
          <w:szCs w:val="21"/>
        </w:rPr>
        <w:t>汕头大学医学院</w:t>
      </w:r>
      <w:r w:rsidR="00C5272F" w:rsidRPr="008A29F0">
        <w:rPr>
          <w:rFonts w:ascii="仿宋_GB2312" w:eastAsia="仿宋_GB2312" w:hAnsi="Arial" w:cs="Arial" w:hint="eastAsia"/>
          <w:sz w:val="21"/>
          <w:szCs w:val="21"/>
        </w:rPr>
        <w:t>新陵路校门口集中后由学院工作人员带至勘察现场，勘察时间为2020年</w:t>
      </w:r>
      <w:r w:rsidR="003F6C2D">
        <w:rPr>
          <w:rFonts w:ascii="仿宋_GB2312" w:eastAsia="仿宋_GB2312" w:hAnsi="Arial" w:cs="Arial" w:hint="eastAsia"/>
          <w:sz w:val="21"/>
          <w:szCs w:val="21"/>
        </w:rPr>
        <w:t>8</w:t>
      </w:r>
      <w:r w:rsidR="00C5272F" w:rsidRPr="008A29F0">
        <w:rPr>
          <w:rFonts w:ascii="仿宋_GB2312" w:eastAsia="仿宋_GB2312" w:hAnsi="Arial" w:cs="Arial" w:hint="eastAsia"/>
          <w:sz w:val="21"/>
          <w:szCs w:val="21"/>
        </w:rPr>
        <w:t>月</w:t>
      </w:r>
      <w:r w:rsidR="003F6C2D">
        <w:rPr>
          <w:rFonts w:ascii="仿宋_GB2312" w:eastAsia="仿宋_GB2312" w:hAnsi="Arial" w:cs="Arial" w:hint="eastAsia"/>
          <w:sz w:val="21"/>
          <w:szCs w:val="21"/>
        </w:rPr>
        <w:t>6</w:t>
      </w:r>
      <w:r w:rsidR="00C5272F" w:rsidRPr="008A29F0">
        <w:rPr>
          <w:rFonts w:ascii="仿宋_GB2312" w:eastAsia="仿宋_GB2312" w:hAnsi="Arial" w:cs="Arial" w:hint="eastAsia"/>
          <w:sz w:val="21"/>
          <w:szCs w:val="21"/>
        </w:rPr>
        <w:t>日上午9:10至11:00</w:t>
      </w:r>
    </w:p>
    <w:p w:rsidR="00C5272F" w:rsidRPr="008A29F0" w:rsidRDefault="00C5272F" w:rsidP="00C5272F">
      <w:pPr>
        <w:pStyle w:val="af0"/>
        <w:shd w:val="clear" w:color="auto" w:fill="FFFFFF"/>
        <w:spacing w:before="0" w:beforeAutospacing="0" w:after="0" w:afterAutospacing="0"/>
        <w:jc w:val="both"/>
        <w:rPr>
          <w:rFonts w:ascii="仿宋_GB2312" w:eastAsia="仿宋_GB2312"/>
          <w:sz w:val="21"/>
          <w:szCs w:val="21"/>
        </w:rPr>
      </w:pPr>
      <w:r w:rsidRPr="008A29F0">
        <w:rPr>
          <w:rFonts w:ascii="仿宋_GB2312" w:eastAsia="仿宋_GB2312" w:hint="eastAsia"/>
          <w:sz w:val="21"/>
          <w:szCs w:val="21"/>
        </w:rPr>
        <w:t>勘察现场负责人：谢老师</w:t>
      </w:r>
    </w:p>
    <w:p w:rsidR="00C5272F" w:rsidRPr="008A29F0" w:rsidRDefault="00C5272F" w:rsidP="00C5272F">
      <w:pPr>
        <w:pStyle w:val="af0"/>
        <w:shd w:val="clear" w:color="auto" w:fill="FFFFFF"/>
        <w:spacing w:before="0" w:beforeAutospacing="0" w:after="0" w:afterAutospacing="0"/>
        <w:jc w:val="both"/>
        <w:rPr>
          <w:rFonts w:ascii="仿宋_GB2312" w:eastAsia="仿宋_GB2312"/>
          <w:sz w:val="21"/>
          <w:szCs w:val="21"/>
        </w:rPr>
      </w:pPr>
      <w:r w:rsidRPr="008A29F0">
        <w:rPr>
          <w:rFonts w:ascii="仿宋_GB2312" w:eastAsia="仿宋_GB2312" w:hint="eastAsia"/>
          <w:sz w:val="21"/>
          <w:szCs w:val="21"/>
        </w:rPr>
        <w:t>地址：汕头市新陵路22号</w:t>
      </w:r>
    </w:p>
    <w:p w:rsidR="00C5272F" w:rsidRPr="008A29F0" w:rsidRDefault="00C5272F" w:rsidP="00C5272F">
      <w:pPr>
        <w:pStyle w:val="af0"/>
        <w:shd w:val="clear" w:color="auto" w:fill="FFFFFF"/>
        <w:spacing w:before="0" w:beforeAutospacing="0" w:after="0" w:afterAutospacing="0"/>
        <w:jc w:val="both"/>
        <w:rPr>
          <w:rFonts w:ascii="仿宋_GB2312" w:eastAsia="仿宋_GB2312"/>
          <w:sz w:val="21"/>
          <w:szCs w:val="21"/>
        </w:rPr>
      </w:pPr>
      <w:r w:rsidRPr="008A29F0">
        <w:rPr>
          <w:rFonts w:ascii="仿宋_GB2312" w:eastAsia="仿宋_GB2312" w:hint="eastAsia"/>
          <w:sz w:val="21"/>
          <w:szCs w:val="21"/>
        </w:rPr>
        <w:t>联系电话：0754-88900533；0754-88900416</w:t>
      </w:r>
    </w:p>
    <w:p w:rsidR="00C5272F" w:rsidRPr="008A29F0" w:rsidRDefault="00C5272F" w:rsidP="001A3305">
      <w:pPr>
        <w:pStyle w:val="af0"/>
        <w:shd w:val="clear" w:color="auto" w:fill="FFFFFF"/>
        <w:spacing w:before="0" w:beforeAutospacing="0" w:after="0" w:afterAutospacing="0"/>
        <w:jc w:val="both"/>
        <w:rPr>
          <w:rFonts w:ascii="仿宋_GB2312" w:eastAsia="仿宋_GB2312" w:cs="Times New Roman"/>
          <w:sz w:val="21"/>
          <w:szCs w:val="21"/>
        </w:rPr>
      </w:pPr>
    </w:p>
    <w:p w:rsidR="001A3305" w:rsidRPr="008A29F0" w:rsidRDefault="001A3305" w:rsidP="004F361B">
      <w:pPr>
        <w:rPr>
          <w:rFonts w:ascii="仿宋_GB2312" w:hAnsi="宋体"/>
          <w:sz w:val="21"/>
          <w:szCs w:val="21"/>
        </w:rPr>
      </w:pPr>
      <w:r w:rsidRPr="008A29F0">
        <w:rPr>
          <w:rFonts w:ascii="仿宋_GB2312" w:hAnsi="宋体" w:hint="eastAsia"/>
          <w:sz w:val="21"/>
          <w:szCs w:val="21"/>
        </w:rPr>
        <w:t>3、回标截止时间、地点：</w:t>
      </w:r>
      <w:r w:rsidR="004F361B" w:rsidRPr="008A29F0">
        <w:rPr>
          <w:rFonts w:ascii="仿宋_GB2312" w:hAnsi="Arial Narrow" w:hint="eastAsia"/>
          <w:sz w:val="21"/>
          <w:szCs w:val="21"/>
        </w:rPr>
        <w:t>投标书必须以密封加盖骑缝章的形式于</w:t>
      </w:r>
      <w:r w:rsidRPr="008A29F0">
        <w:rPr>
          <w:rFonts w:ascii="仿宋_GB2312" w:hAnsi="宋体" w:hint="eastAsia"/>
          <w:sz w:val="21"/>
          <w:szCs w:val="21"/>
        </w:rPr>
        <w:t>201</w:t>
      </w:r>
      <w:r w:rsidR="004F361B" w:rsidRPr="008A29F0">
        <w:rPr>
          <w:rFonts w:ascii="仿宋_GB2312" w:hAnsi="宋体" w:hint="eastAsia"/>
          <w:sz w:val="21"/>
          <w:szCs w:val="21"/>
        </w:rPr>
        <w:t>0</w:t>
      </w:r>
      <w:r w:rsidRPr="008A29F0">
        <w:rPr>
          <w:rFonts w:ascii="仿宋_GB2312" w:hAnsi="宋体" w:hint="eastAsia"/>
          <w:sz w:val="21"/>
          <w:szCs w:val="21"/>
        </w:rPr>
        <w:t>年</w:t>
      </w:r>
      <w:r w:rsidR="003F6C2D">
        <w:rPr>
          <w:rFonts w:ascii="仿宋_GB2312" w:hAnsi="宋体" w:hint="eastAsia"/>
          <w:sz w:val="21"/>
          <w:szCs w:val="21"/>
        </w:rPr>
        <w:t>8</w:t>
      </w:r>
      <w:r w:rsidRPr="008A29F0">
        <w:rPr>
          <w:rFonts w:ascii="仿宋_GB2312" w:hAnsi="宋体" w:hint="eastAsia"/>
          <w:sz w:val="21"/>
          <w:szCs w:val="21"/>
        </w:rPr>
        <w:t>月</w:t>
      </w:r>
      <w:r w:rsidR="003F6C2D">
        <w:rPr>
          <w:rFonts w:ascii="仿宋_GB2312" w:hAnsi="宋体" w:hint="eastAsia"/>
          <w:sz w:val="21"/>
          <w:szCs w:val="21"/>
        </w:rPr>
        <w:t>14</w:t>
      </w:r>
      <w:r w:rsidRPr="008A29F0">
        <w:rPr>
          <w:rFonts w:ascii="仿宋_GB2312" w:hAnsi="宋体" w:hint="eastAsia"/>
          <w:sz w:val="21"/>
          <w:szCs w:val="21"/>
        </w:rPr>
        <w:t>日</w:t>
      </w:r>
      <w:r w:rsidR="004F361B" w:rsidRPr="008A29F0">
        <w:rPr>
          <w:rFonts w:ascii="仿宋_GB2312" w:hAnsi="宋体" w:hint="eastAsia"/>
          <w:sz w:val="21"/>
          <w:szCs w:val="21"/>
        </w:rPr>
        <w:t>上</w:t>
      </w:r>
      <w:r w:rsidRPr="008A29F0">
        <w:rPr>
          <w:rFonts w:ascii="仿宋_GB2312" w:hAnsi="宋体" w:hint="eastAsia"/>
          <w:sz w:val="21"/>
          <w:szCs w:val="21"/>
        </w:rPr>
        <w:t>午1</w:t>
      </w:r>
      <w:r w:rsidR="004F361B" w:rsidRPr="008A29F0">
        <w:rPr>
          <w:rFonts w:ascii="仿宋_GB2312" w:hAnsi="宋体" w:hint="eastAsia"/>
          <w:sz w:val="21"/>
          <w:szCs w:val="21"/>
        </w:rPr>
        <w:t>1</w:t>
      </w:r>
      <w:r w:rsidRPr="008A29F0">
        <w:rPr>
          <w:rFonts w:ascii="仿宋_GB2312" w:hAnsi="宋体" w:hint="eastAsia"/>
          <w:sz w:val="21"/>
          <w:szCs w:val="21"/>
        </w:rPr>
        <w:t>:00</w:t>
      </w:r>
      <w:r w:rsidR="004F361B" w:rsidRPr="008A29F0">
        <w:rPr>
          <w:rFonts w:ascii="仿宋_GB2312" w:hAnsi="宋体" w:hint="eastAsia"/>
          <w:sz w:val="21"/>
          <w:szCs w:val="21"/>
        </w:rPr>
        <w:t>前送达</w:t>
      </w:r>
      <w:r w:rsidRPr="008A29F0">
        <w:rPr>
          <w:rFonts w:ascii="仿宋_GB2312" w:hAnsi="宋体" w:hint="eastAsia"/>
          <w:sz w:val="21"/>
          <w:szCs w:val="21"/>
        </w:rPr>
        <w:t>汕头大学医学院行政楼六楼</w:t>
      </w:r>
      <w:r w:rsidR="004F361B" w:rsidRPr="008A29F0">
        <w:rPr>
          <w:rFonts w:ascii="仿宋_GB2312" w:hAnsi="宋体" w:hint="eastAsia"/>
          <w:sz w:val="21"/>
          <w:szCs w:val="21"/>
        </w:rPr>
        <w:t>设备</w:t>
      </w:r>
      <w:r w:rsidRPr="008A29F0">
        <w:rPr>
          <w:rFonts w:ascii="仿宋_GB2312" w:hAnsi="宋体" w:hint="eastAsia"/>
          <w:sz w:val="21"/>
          <w:szCs w:val="21"/>
        </w:rPr>
        <w:t>科</w:t>
      </w:r>
    </w:p>
    <w:p w:rsidR="00A64781" w:rsidRPr="008A29F0" w:rsidRDefault="004F361B" w:rsidP="00F17BE0">
      <w:pPr>
        <w:kinsoku w:val="0"/>
        <w:wordWrap w:val="0"/>
        <w:topLinePunct/>
        <w:ind w:firstLine="780"/>
        <w:rPr>
          <w:rFonts w:ascii="仿宋_GB2312" w:hAnsi="Arial Narrow"/>
          <w:bCs/>
          <w:iCs/>
          <w:sz w:val="21"/>
          <w:szCs w:val="21"/>
        </w:rPr>
      </w:pPr>
      <w:r w:rsidRPr="008A29F0">
        <w:rPr>
          <w:rFonts w:ascii="仿宋_GB2312" w:hAnsi="Arial Narrow" w:hint="eastAsia"/>
          <w:bCs/>
          <w:iCs/>
          <w:sz w:val="21"/>
          <w:szCs w:val="21"/>
        </w:rPr>
        <w:t>联系人：方冶、杨成瑜</w:t>
      </w:r>
    </w:p>
    <w:p w:rsidR="004F361B" w:rsidRPr="008A29F0" w:rsidRDefault="004F361B" w:rsidP="00F17BE0">
      <w:pPr>
        <w:kinsoku w:val="0"/>
        <w:wordWrap w:val="0"/>
        <w:topLinePunct/>
        <w:ind w:firstLine="780"/>
        <w:rPr>
          <w:rFonts w:ascii="仿宋_GB2312" w:hAnsi="Arial Narrow"/>
          <w:bCs/>
          <w:iCs/>
          <w:sz w:val="21"/>
          <w:szCs w:val="21"/>
        </w:rPr>
      </w:pPr>
      <w:r w:rsidRPr="008A29F0">
        <w:rPr>
          <w:rFonts w:ascii="仿宋_GB2312" w:hAnsi="Arial Narrow" w:hint="eastAsia"/>
          <w:bCs/>
          <w:iCs/>
          <w:sz w:val="21"/>
          <w:szCs w:val="21"/>
        </w:rPr>
        <w:t>联系电话：88900477</w:t>
      </w: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五、评（议）标原则</w:t>
      </w:r>
    </w:p>
    <w:p w:rsidR="00A64781" w:rsidRDefault="00437122" w:rsidP="00F17BE0">
      <w:pPr>
        <w:pStyle w:val="31"/>
        <w:tabs>
          <w:tab w:val="left" w:pos="-166"/>
        </w:tabs>
        <w:kinsoku w:val="0"/>
        <w:wordWrap w:val="0"/>
        <w:topLinePunct/>
        <w:ind w:leftChars="150" w:left="498" w:firstLineChars="190" w:firstLine="441"/>
        <w:rPr>
          <w:rFonts w:ascii="宋体" w:eastAsia="宋体"/>
          <w:sz w:val="18"/>
        </w:rPr>
      </w:pPr>
      <w:r>
        <w:rPr>
          <w:rFonts w:ascii="宋体" w:eastAsia="宋体" w:hint="eastAsia"/>
          <w:sz w:val="18"/>
        </w:rPr>
        <w:t>1.</w:t>
      </w:r>
      <w:r w:rsidR="00A64781">
        <w:rPr>
          <w:rFonts w:ascii="宋体" w:eastAsia="宋体" w:hint="eastAsia"/>
          <w:sz w:val="18"/>
        </w:rPr>
        <w:t>争取最优的性能价格比，不一定接受最低报价，不接受不符合招标书要求的投标书。</w:t>
      </w:r>
    </w:p>
    <w:p w:rsidR="00437122" w:rsidRDefault="00437122" w:rsidP="00F17BE0">
      <w:pPr>
        <w:pStyle w:val="31"/>
        <w:tabs>
          <w:tab w:val="left" w:pos="-166"/>
        </w:tabs>
        <w:kinsoku w:val="0"/>
        <w:wordWrap w:val="0"/>
        <w:topLinePunct/>
        <w:ind w:leftChars="150" w:left="498" w:firstLineChars="190" w:firstLine="441"/>
        <w:rPr>
          <w:rFonts w:ascii="宋体" w:eastAsia="宋体"/>
          <w:sz w:val="18"/>
        </w:rPr>
      </w:pPr>
      <w:r>
        <w:rPr>
          <w:rFonts w:ascii="宋体" w:eastAsia="宋体" w:hint="eastAsia"/>
          <w:sz w:val="18"/>
        </w:rPr>
        <w:t>2.在同样商品同等报价情况下优先选择有出具原厂</w:t>
      </w:r>
      <w:r w:rsidR="00913781">
        <w:rPr>
          <w:rFonts w:ascii="宋体" w:eastAsia="宋体" w:hint="eastAsia"/>
          <w:sz w:val="18"/>
        </w:rPr>
        <w:t>或全国总代理</w:t>
      </w:r>
      <w:r>
        <w:rPr>
          <w:rFonts w:ascii="宋体" w:eastAsia="宋体" w:hint="eastAsia"/>
          <w:sz w:val="18"/>
        </w:rPr>
        <w:t>授权书的投标人。</w:t>
      </w:r>
    </w:p>
    <w:p w:rsidR="00913781" w:rsidRDefault="00913781" w:rsidP="00F17BE0">
      <w:pPr>
        <w:pStyle w:val="31"/>
        <w:tabs>
          <w:tab w:val="left" w:pos="-166"/>
        </w:tabs>
        <w:kinsoku w:val="0"/>
        <w:wordWrap w:val="0"/>
        <w:topLinePunct/>
        <w:ind w:leftChars="150" w:left="498" w:firstLineChars="190" w:firstLine="441"/>
        <w:rPr>
          <w:rFonts w:ascii="宋体" w:eastAsia="宋体"/>
          <w:sz w:val="18"/>
        </w:rPr>
      </w:pPr>
    </w:p>
    <w:p w:rsidR="00437122" w:rsidRDefault="00437122" w:rsidP="00F17BE0">
      <w:pPr>
        <w:pStyle w:val="31"/>
        <w:tabs>
          <w:tab w:val="left" w:pos="-166"/>
        </w:tabs>
        <w:kinsoku w:val="0"/>
        <w:wordWrap w:val="0"/>
        <w:topLinePunct/>
        <w:ind w:leftChars="150" w:left="498" w:firstLineChars="190" w:firstLine="441"/>
        <w:rPr>
          <w:rFonts w:ascii="宋体" w:eastAsia="宋体"/>
          <w:sz w:val="18"/>
        </w:rPr>
      </w:pPr>
      <w:r>
        <w:rPr>
          <w:rFonts w:ascii="宋体" w:eastAsia="宋体" w:hint="eastAsia"/>
          <w:sz w:val="18"/>
        </w:rPr>
        <w:t>3.评标时</w:t>
      </w:r>
      <w:r w:rsidR="00913781">
        <w:rPr>
          <w:rFonts w:ascii="宋体" w:eastAsia="宋体" w:hint="eastAsia"/>
          <w:sz w:val="18"/>
        </w:rPr>
        <w:t>对进口免税报价进行综合评定，既根据当天外汇牌价及学院与外贸公司签订的长期</w:t>
      </w:r>
      <w:r w:rsidR="009654E5">
        <w:rPr>
          <w:rFonts w:ascii="宋体" w:eastAsia="宋体" w:hint="eastAsia"/>
          <w:sz w:val="18"/>
        </w:rPr>
        <w:t>代理</w:t>
      </w:r>
      <w:r w:rsidR="00913781">
        <w:rPr>
          <w:rFonts w:ascii="宋体" w:eastAsia="宋体" w:hint="eastAsia"/>
          <w:sz w:val="18"/>
        </w:rPr>
        <w:t>协议对投标价格予以确定，此标准统一适用于所有投标人及用户。</w:t>
      </w:r>
    </w:p>
    <w:p w:rsidR="00913781" w:rsidRDefault="00913781" w:rsidP="00F17BE0">
      <w:pPr>
        <w:pStyle w:val="31"/>
        <w:tabs>
          <w:tab w:val="left" w:pos="-166"/>
        </w:tabs>
        <w:kinsoku w:val="0"/>
        <w:wordWrap w:val="0"/>
        <w:topLinePunct/>
        <w:ind w:leftChars="150" w:left="498" w:firstLineChars="190" w:firstLine="441"/>
        <w:rPr>
          <w:rFonts w:ascii="宋体" w:eastAsia="宋体"/>
          <w:sz w:val="18"/>
        </w:rPr>
      </w:pPr>
    </w:p>
    <w:p w:rsidR="00913781" w:rsidRDefault="00913781" w:rsidP="00F17BE0">
      <w:pPr>
        <w:kinsoku w:val="0"/>
        <w:wordWrap w:val="0"/>
        <w:topLinePunct/>
        <w:rPr>
          <w:rFonts w:ascii="宋体" w:eastAsia="宋体" w:hAnsi="Arial Narrow"/>
          <w:b/>
          <w:sz w:val="21"/>
        </w:rPr>
      </w:pP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六、开标、评标、定标</w:t>
      </w:r>
    </w:p>
    <w:p w:rsidR="00A64781" w:rsidRDefault="00A64781" w:rsidP="00F17BE0">
      <w:pPr>
        <w:numPr>
          <w:ilvl w:val="0"/>
          <w:numId w:val="10"/>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招标人将组织公开开标,必要时通知投标人现场答辩。</w:t>
      </w:r>
    </w:p>
    <w:p w:rsidR="00A64781" w:rsidRDefault="00A64781" w:rsidP="00F17BE0">
      <w:pPr>
        <w:numPr>
          <w:ilvl w:val="0"/>
          <w:numId w:val="10"/>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招标人将仅对确认为符合招标文件要求的投标进行评价和比较。</w:t>
      </w:r>
    </w:p>
    <w:p w:rsidR="00A64781" w:rsidRDefault="00A64781" w:rsidP="00F17BE0">
      <w:pPr>
        <w:numPr>
          <w:ilvl w:val="0"/>
          <w:numId w:val="10"/>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合同将授予符合招标文件条件并对买方最为有利的投标人，招标人没有义务必须接受最低报价的投标。</w:t>
      </w:r>
    </w:p>
    <w:p w:rsidR="00A64781" w:rsidRDefault="00A64781" w:rsidP="00F17BE0">
      <w:pPr>
        <w:numPr>
          <w:ilvl w:val="0"/>
          <w:numId w:val="10"/>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招标人有权在定标以前拒绝任何或全部投标，对由此造成对投标人的影响不负任何责任，同时对此不做任何解释。</w:t>
      </w:r>
    </w:p>
    <w:p w:rsidR="00A64781" w:rsidRDefault="00A64781" w:rsidP="00F17BE0">
      <w:pPr>
        <w:numPr>
          <w:ilvl w:val="0"/>
          <w:numId w:val="10"/>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招标人可以接受投标货物中的任何一项、几项或全部，并有权在授予合同时改变订货的数量。</w:t>
      </w:r>
    </w:p>
    <w:p w:rsidR="00A64781" w:rsidRDefault="00A64781" w:rsidP="00F17BE0">
      <w:pPr>
        <w:kinsoku w:val="0"/>
        <w:wordWrap w:val="0"/>
        <w:topLinePunct/>
        <w:ind w:left="851" w:hanging="851"/>
        <w:rPr>
          <w:rFonts w:ascii="宋体" w:eastAsia="宋体" w:hAnsi="宋体"/>
          <w:b/>
          <w:sz w:val="21"/>
        </w:rPr>
      </w:pPr>
      <w:r>
        <w:rPr>
          <w:rFonts w:ascii="宋体" w:eastAsia="宋体" w:hAnsi="宋体" w:hint="eastAsia"/>
          <w:b/>
          <w:sz w:val="21"/>
        </w:rPr>
        <w:t>七、评标过程的保密性</w:t>
      </w:r>
    </w:p>
    <w:p w:rsidR="00A64781" w:rsidRDefault="00A64781" w:rsidP="00F17BE0">
      <w:pPr>
        <w:numPr>
          <w:ilvl w:val="0"/>
          <w:numId w:val="2"/>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公开开标后，直至向中标的投标人授予合同时止，凡与审查、澄清、评价和比较投标有关的资料以及授标意见等，均不得向投标人及与评标无关的其他人透露。</w:t>
      </w:r>
    </w:p>
    <w:p w:rsidR="00A64781" w:rsidRPr="0098798F" w:rsidRDefault="00A64781" w:rsidP="00F17BE0">
      <w:pPr>
        <w:numPr>
          <w:ilvl w:val="0"/>
          <w:numId w:val="2"/>
        </w:numPr>
        <w:tabs>
          <w:tab w:val="clear" w:pos="425"/>
          <w:tab w:val="num" w:pos="0"/>
        </w:tabs>
        <w:kinsoku w:val="0"/>
        <w:wordWrap w:val="0"/>
        <w:topLinePunct/>
        <w:ind w:left="830" w:hanging="332"/>
        <w:rPr>
          <w:rFonts w:ascii="宋体" w:eastAsia="宋体" w:hAnsi="宋体"/>
          <w:sz w:val="21"/>
        </w:rPr>
      </w:pPr>
      <w:r>
        <w:rPr>
          <w:rFonts w:ascii="宋体" w:eastAsia="宋体" w:hAnsi="宋体" w:hint="eastAsia"/>
          <w:sz w:val="18"/>
        </w:rPr>
        <w:t>在评标过程中，如果投标人试图在投标文件审查、澄清、比较及授予合同方面向买方施加任何影响，其投标将被拒绝。</w:t>
      </w:r>
    </w:p>
    <w:p w:rsidR="00CD45E5" w:rsidRPr="00CD45E5" w:rsidRDefault="00A64781" w:rsidP="00CD45E5">
      <w:pPr>
        <w:kinsoku w:val="0"/>
        <w:wordWrap w:val="0"/>
        <w:topLinePunct/>
        <w:jc w:val="center"/>
        <w:rPr>
          <w:rFonts w:ascii="宋体" w:eastAsia="宋体" w:hAnsi="Arial Narrow"/>
          <w:b/>
          <w:sz w:val="32"/>
        </w:rPr>
      </w:pPr>
      <w:r>
        <w:rPr>
          <w:rFonts w:ascii="宋体" w:eastAsia="宋体" w:hAnsi="Arial Narrow" w:hint="eastAsia"/>
          <w:b/>
          <w:sz w:val="32"/>
        </w:rPr>
        <w:t xml:space="preserve">第二部分  </w:t>
      </w:r>
      <w:r w:rsidR="00CD45E5">
        <w:rPr>
          <w:rFonts w:ascii="宋体" w:eastAsia="宋体" w:hAnsi="Arial Narrow" w:hint="eastAsia"/>
          <w:b/>
          <w:sz w:val="32"/>
        </w:rPr>
        <w:t>资格及</w:t>
      </w:r>
      <w:r>
        <w:rPr>
          <w:rFonts w:ascii="宋体" w:eastAsia="宋体" w:hAnsi="Arial Narrow" w:hint="eastAsia"/>
          <w:b/>
          <w:sz w:val="32"/>
        </w:rPr>
        <w:t>技术规格要求和交货日期、地点等</w:t>
      </w:r>
    </w:p>
    <w:p w:rsidR="00CD45E5" w:rsidRPr="00CD45E5" w:rsidRDefault="000C0DEC" w:rsidP="00CD45E5">
      <w:pPr>
        <w:pStyle w:val="af0"/>
        <w:shd w:val="clear" w:color="auto" w:fill="FFFFFF"/>
        <w:spacing w:before="0" w:beforeAutospacing="0" w:after="0" w:afterAutospacing="0"/>
        <w:jc w:val="both"/>
        <w:rPr>
          <w:rFonts w:ascii="Arial" w:hAnsi="Arial" w:cs="Arial"/>
          <w:b/>
          <w:sz w:val="21"/>
          <w:szCs w:val="21"/>
        </w:rPr>
      </w:pPr>
      <w:r>
        <w:rPr>
          <w:rFonts w:ascii="Arial" w:hAnsi="Arial" w:cs="Arial" w:hint="eastAsia"/>
          <w:b/>
          <w:sz w:val="21"/>
          <w:szCs w:val="21"/>
        </w:rPr>
        <w:t xml:space="preserve">     </w:t>
      </w:r>
      <w:r w:rsidR="00CD45E5" w:rsidRPr="00CD45E5">
        <w:rPr>
          <w:rFonts w:ascii="Arial" w:hAnsi="Arial" w:cs="Arial" w:hint="eastAsia"/>
          <w:b/>
          <w:sz w:val="21"/>
          <w:szCs w:val="21"/>
        </w:rPr>
        <w:t>一，投标人资格要求</w:t>
      </w:r>
    </w:p>
    <w:p w:rsidR="00CD45E5" w:rsidRDefault="00CD45E5" w:rsidP="00CD45E5">
      <w:pPr>
        <w:pStyle w:val="af0"/>
        <w:shd w:val="clear" w:color="auto" w:fill="FFFFFF"/>
        <w:spacing w:before="0" w:beforeAutospacing="0" w:after="0" w:afterAutospacing="0"/>
        <w:jc w:val="both"/>
        <w:rPr>
          <w:rFonts w:ascii="Arial" w:hAnsi="Arial" w:cs="Arial"/>
          <w:sz w:val="21"/>
          <w:szCs w:val="21"/>
        </w:rPr>
      </w:pPr>
      <w:r>
        <w:rPr>
          <w:rFonts w:ascii="Arial" w:hAnsi="Arial" w:cs="Arial" w:hint="eastAsia"/>
          <w:sz w:val="21"/>
          <w:szCs w:val="21"/>
        </w:rPr>
        <w:t>1</w:t>
      </w:r>
      <w:r>
        <w:rPr>
          <w:rFonts w:ascii="Arial" w:hAnsi="Arial" w:cs="Arial" w:hint="eastAsia"/>
          <w:sz w:val="21"/>
          <w:szCs w:val="21"/>
        </w:rPr>
        <w:t>、</w:t>
      </w:r>
      <w:r>
        <w:rPr>
          <w:rFonts w:ascii="Arial" w:hAnsi="Arial" w:cs="Arial"/>
          <w:sz w:val="21"/>
          <w:szCs w:val="21"/>
        </w:rPr>
        <w:t>具有独立承担民事责任能力的在中华人民共和国境内注册的法人或其它组织</w:t>
      </w:r>
      <w:r>
        <w:rPr>
          <w:rFonts w:ascii="Arial" w:hAnsi="Arial" w:cs="Arial" w:hint="eastAsia"/>
          <w:sz w:val="21"/>
          <w:szCs w:val="21"/>
        </w:rPr>
        <w:t>；</w:t>
      </w:r>
    </w:p>
    <w:p w:rsidR="00CD45E5" w:rsidRDefault="00CD45E5" w:rsidP="00CD45E5">
      <w:pPr>
        <w:pStyle w:val="af0"/>
        <w:shd w:val="clear" w:color="auto" w:fill="FFFFFF"/>
        <w:spacing w:before="0" w:beforeAutospacing="0" w:after="0" w:afterAutospacing="0"/>
        <w:jc w:val="both"/>
        <w:rPr>
          <w:rFonts w:ascii="Arial" w:hAnsi="Arial" w:cs="Arial"/>
          <w:sz w:val="21"/>
          <w:szCs w:val="21"/>
        </w:rPr>
      </w:pPr>
      <w:r>
        <w:rPr>
          <w:rFonts w:ascii="Arial" w:hAnsi="Arial" w:cs="Arial" w:hint="eastAsia"/>
          <w:sz w:val="21"/>
          <w:szCs w:val="21"/>
        </w:rPr>
        <w:t>2</w:t>
      </w:r>
      <w:r>
        <w:rPr>
          <w:rFonts w:ascii="Arial" w:hAnsi="Arial" w:cs="Arial" w:hint="eastAsia"/>
          <w:sz w:val="21"/>
          <w:szCs w:val="21"/>
        </w:rPr>
        <w:t>、</w:t>
      </w:r>
      <w:r w:rsidR="00FA5108">
        <w:rPr>
          <w:rFonts w:ascii="Arial" w:hAnsi="Arial" w:cs="Arial"/>
          <w:sz w:val="21"/>
          <w:szCs w:val="21"/>
        </w:rPr>
        <w:t>投标人必须具备制冷空调设备维修安装</w:t>
      </w:r>
      <w:r w:rsidR="00FA5108">
        <w:rPr>
          <w:rFonts w:ascii="Arial" w:hAnsi="Arial" w:cs="Arial"/>
          <w:sz w:val="21"/>
          <w:szCs w:val="21"/>
        </w:rPr>
        <w:t>B</w:t>
      </w:r>
      <w:r w:rsidR="00FA5108">
        <w:rPr>
          <w:rFonts w:ascii="Arial" w:hAnsi="Arial" w:cs="Arial"/>
          <w:sz w:val="21"/>
          <w:szCs w:val="21"/>
        </w:rPr>
        <w:t>类三级（含三级）以上资质</w:t>
      </w:r>
      <w:r>
        <w:rPr>
          <w:rFonts w:ascii="Arial" w:hAnsi="Arial" w:cs="Arial" w:hint="eastAsia"/>
          <w:sz w:val="21"/>
          <w:szCs w:val="21"/>
        </w:rPr>
        <w:t>；</w:t>
      </w:r>
    </w:p>
    <w:p w:rsidR="00CD45E5" w:rsidRDefault="00CD45E5" w:rsidP="00CD45E5">
      <w:pPr>
        <w:pStyle w:val="af0"/>
        <w:numPr>
          <w:ilvl w:val="0"/>
          <w:numId w:val="45"/>
        </w:numPr>
        <w:shd w:val="clear" w:color="auto" w:fill="FFFFFF"/>
        <w:spacing w:before="0" w:beforeAutospacing="0" w:after="0" w:afterAutospacing="0"/>
        <w:jc w:val="both"/>
        <w:rPr>
          <w:rFonts w:ascii="Arial" w:hAnsi="Arial" w:cs="Arial"/>
          <w:sz w:val="21"/>
          <w:szCs w:val="21"/>
        </w:rPr>
      </w:pPr>
      <w:r>
        <w:rPr>
          <w:rFonts w:ascii="Arial" w:hAnsi="Arial" w:cs="Arial"/>
          <w:sz w:val="21"/>
          <w:szCs w:val="21"/>
        </w:rPr>
        <w:t>有良好</w:t>
      </w:r>
      <w:r>
        <w:rPr>
          <w:rFonts w:ascii="Arial" w:hAnsi="Arial" w:cs="Arial" w:hint="eastAsia"/>
          <w:sz w:val="21"/>
          <w:szCs w:val="21"/>
        </w:rPr>
        <w:t>的</w:t>
      </w:r>
      <w:r>
        <w:rPr>
          <w:rFonts w:ascii="Arial" w:hAnsi="Arial" w:cs="Arial"/>
          <w:sz w:val="21"/>
          <w:szCs w:val="21"/>
        </w:rPr>
        <w:t>信誉</w:t>
      </w:r>
      <w:bookmarkStart w:id="1" w:name="_Hlk10057717"/>
      <w:r>
        <w:rPr>
          <w:rFonts w:ascii="Arial" w:hAnsi="Arial" w:cs="Arial" w:hint="eastAsia"/>
          <w:sz w:val="21"/>
          <w:szCs w:val="21"/>
        </w:rPr>
        <w:t>及业绩；</w:t>
      </w:r>
      <w:bookmarkEnd w:id="1"/>
    </w:p>
    <w:p w:rsidR="000C0DEC" w:rsidRDefault="00CD45E5" w:rsidP="000C0DEC">
      <w:pPr>
        <w:pStyle w:val="af2"/>
        <w:numPr>
          <w:ilvl w:val="0"/>
          <w:numId w:val="45"/>
        </w:numPr>
        <w:ind w:firstLineChars="0"/>
        <w:rPr>
          <w:rFonts w:ascii="Arial" w:eastAsia="宋体" w:hAnsi="Arial" w:cs="Arial"/>
          <w:sz w:val="21"/>
          <w:szCs w:val="21"/>
        </w:rPr>
      </w:pPr>
      <w:r>
        <w:rPr>
          <w:rFonts w:ascii="Arial" w:eastAsia="宋体" w:hAnsi="Arial" w:cs="Arial" w:hint="eastAsia"/>
          <w:sz w:val="21"/>
          <w:szCs w:val="21"/>
        </w:rPr>
        <w:t>本次招标不接受联合体投标。</w:t>
      </w:r>
      <w:r w:rsidR="000C0DEC">
        <w:rPr>
          <w:rFonts w:ascii="Arial" w:eastAsia="宋体" w:hAnsi="Arial" w:cs="Arial" w:hint="eastAsia"/>
          <w:sz w:val="21"/>
          <w:szCs w:val="21"/>
        </w:rPr>
        <w:t xml:space="preserve">                             </w:t>
      </w:r>
    </w:p>
    <w:p w:rsidR="00CD45E5" w:rsidRPr="000C0DEC" w:rsidRDefault="00CD45E5" w:rsidP="000C0DEC">
      <w:pPr>
        <w:pStyle w:val="af2"/>
        <w:ind w:left="720" w:firstLineChars="0" w:firstLine="0"/>
        <w:rPr>
          <w:rFonts w:ascii="Arial" w:eastAsia="宋体" w:hAnsi="Arial" w:cs="Arial"/>
          <w:sz w:val="21"/>
          <w:szCs w:val="21"/>
        </w:rPr>
      </w:pPr>
      <w:r w:rsidRPr="000C0DEC">
        <w:rPr>
          <w:rFonts w:ascii="宋体" w:eastAsia="宋体" w:hAnsi="宋体" w:cs="宋体" w:hint="eastAsia"/>
          <w:b/>
          <w:sz w:val="21"/>
          <w:szCs w:val="21"/>
        </w:rPr>
        <w:t>二．招标项目内容：</w:t>
      </w:r>
    </w:p>
    <w:p w:rsidR="00CD45E5" w:rsidRDefault="00CD45E5" w:rsidP="00CD45E5">
      <w:pPr>
        <w:pStyle w:val="af2"/>
        <w:numPr>
          <w:ilvl w:val="0"/>
          <w:numId w:val="43"/>
        </w:numPr>
        <w:ind w:firstLineChars="0"/>
        <w:rPr>
          <w:rFonts w:ascii="宋体" w:eastAsia="宋体" w:hAnsi="宋体"/>
          <w:szCs w:val="21"/>
        </w:rPr>
      </w:pPr>
      <w:r>
        <w:rPr>
          <w:rFonts w:ascii="宋体" w:eastAsia="宋体" w:hAnsi="宋体" w:hint="eastAsia"/>
          <w:szCs w:val="21"/>
        </w:rPr>
        <w:t>维保目标：确保实</w:t>
      </w:r>
      <w:bookmarkStart w:id="2" w:name="OLE_LINK24"/>
      <w:bookmarkStart w:id="3" w:name="OLE_LINK23"/>
      <w:r>
        <w:rPr>
          <w:rFonts w:ascii="宋体" w:eastAsia="宋体" w:hAnsi="宋体" w:hint="eastAsia"/>
          <w:szCs w:val="21"/>
        </w:rPr>
        <w:t>验动物中心动物房温度、湿度、压力差、噪音等参数符合GB14925-201</w:t>
      </w:r>
      <w:bookmarkEnd w:id="2"/>
      <w:bookmarkEnd w:id="3"/>
      <w:r>
        <w:rPr>
          <w:rFonts w:ascii="宋体" w:eastAsia="宋体" w:hAnsi="宋体" w:hint="eastAsia"/>
          <w:szCs w:val="21"/>
        </w:rPr>
        <w:t>0实验动物环境要求,（生产及实验区的温度20-26℃，</w:t>
      </w:r>
      <w:bookmarkStart w:id="4" w:name="OLE_LINK1"/>
      <w:bookmarkStart w:id="5" w:name="OLE_LINK3"/>
      <w:bookmarkStart w:id="6" w:name="OLE_LINK2"/>
      <w:r>
        <w:rPr>
          <w:rFonts w:ascii="宋体" w:eastAsia="宋体" w:hAnsi="宋体" w:hint="eastAsia"/>
          <w:szCs w:val="21"/>
        </w:rPr>
        <w:t>相对湿度</w:t>
      </w:r>
      <w:bookmarkEnd w:id="4"/>
      <w:bookmarkEnd w:id="5"/>
      <w:bookmarkEnd w:id="6"/>
      <w:r>
        <w:rPr>
          <w:rFonts w:ascii="宋体" w:eastAsia="宋体" w:hAnsi="宋体" w:hint="eastAsia"/>
          <w:szCs w:val="21"/>
        </w:rPr>
        <w:t>40-70﹪、并维持正常的区间压力差、噪音≦60分贝)，另方面确保动物中心七楼照明及紫外正常、定时开启关闭照明及紫外系统、所有插座及动力用电正常、音频、视频正常使用等</w:t>
      </w:r>
    </w:p>
    <w:p w:rsidR="00CD45E5" w:rsidRDefault="00CD45E5" w:rsidP="00CD45E5">
      <w:pPr>
        <w:pStyle w:val="af2"/>
        <w:numPr>
          <w:ilvl w:val="0"/>
          <w:numId w:val="43"/>
        </w:numPr>
        <w:ind w:firstLineChars="0"/>
        <w:rPr>
          <w:rFonts w:ascii="宋体" w:eastAsia="宋体" w:hAnsi="宋体"/>
          <w:szCs w:val="21"/>
        </w:rPr>
      </w:pPr>
      <w:r>
        <w:rPr>
          <w:rFonts w:ascii="宋体" w:eastAsia="宋体" w:hAnsi="宋体" w:hint="eastAsia"/>
          <w:szCs w:val="21"/>
        </w:rPr>
        <w:t>具体维保内容：</w:t>
      </w:r>
    </w:p>
    <w:p w:rsidR="00CD45E5" w:rsidRDefault="00CD45E5" w:rsidP="00CD45E5">
      <w:pPr>
        <w:rPr>
          <w:rFonts w:ascii="宋体" w:eastAsia="宋体" w:hAnsi="宋体"/>
          <w:kern w:val="0"/>
          <w:sz w:val="22"/>
          <w:szCs w:val="21"/>
        </w:rPr>
      </w:pPr>
      <w:r>
        <w:rPr>
          <w:rFonts w:ascii="宋体" w:eastAsia="宋体" w:hAnsi="宋体" w:hint="eastAsia"/>
          <w:kern w:val="0"/>
          <w:sz w:val="22"/>
          <w:szCs w:val="21"/>
        </w:rPr>
        <w:t>1、配置</w:t>
      </w:r>
      <w:bookmarkStart w:id="7" w:name="OLE_LINK13"/>
      <w:bookmarkStart w:id="8" w:name="OLE_LINK14"/>
      <w:bookmarkStart w:id="9" w:name="OLE_LINK12"/>
      <w:r>
        <w:rPr>
          <w:rFonts w:ascii="宋体" w:eastAsia="宋体" w:hAnsi="宋体" w:hint="eastAsia"/>
          <w:kern w:val="0"/>
          <w:sz w:val="22"/>
          <w:szCs w:val="21"/>
        </w:rPr>
        <w:t>初效过滤袋（7楼）30个（2套）、18块主机身初效过滤器，4件中效过滤袋，以便清洗更换，大小尺寸现场度量；</w:t>
      </w:r>
      <w:bookmarkEnd w:id="7"/>
      <w:bookmarkEnd w:id="8"/>
      <w:bookmarkEnd w:id="9"/>
    </w:p>
    <w:p w:rsidR="00CD45E5" w:rsidRDefault="00CD45E5" w:rsidP="00CD45E5">
      <w:pPr>
        <w:pStyle w:val="af2"/>
        <w:numPr>
          <w:ilvl w:val="0"/>
          <w:numId w:val="44"/>
        </w:numPr>
        <w:ind w:firstLineChars="0"/>
        <w:rPr>
          <w:rFonts w:ascii="宋体" w:eastAsia="宋体" w:hAnsi="宋体"/>
          <w:szCs w:val="21"/>
        </w:rPr>
      </w:pPr>
      <w:r>
        <w:rPr>
          <w:rFonts w:ascii="宋体" w:eastAsia="宋体" w:hAnsi="宋体" w:hint="eastAsia"/>
          <w:szCs w:val="21"/>
        </w:rPr>
        <w:t>更换7楼高效过滤器40套；</w:t>
      </w:r>
    </w:p>
    <w:p w:rsidR="00CD45E5" w:rsidRDefault="00CD45E5" w:rsidP="00CD45E5">
      <w:pPr>
        <w:pStyle w:val="af2"/>
        <w:numPr>
          <w:ilvl w:val="0"/>
          <w:numId w:val="44"/>
        </w:numPr>
        <w:ind w:firstLineChars="0"/>
        <w:rPr>
          <w:rFonts w:ascii="宋体" w:eastAsia="宋体" w:hAnsi="宋体"/>
          <w:szCs w:val="21"/>
        </w:rPr>
      </w:pPr>
      <w:r>
        <w:rPr>
          <w:rFonts w:ascii="宋体" w:eastAsia="宋体" w:hAnsi="宋体" w:hint="eastAsia"/>
          <w:szCs w:val="21"/>
        </w:rPr>
        <w:t>配置24块亚高效过滤器，配备2</w:t>
      </w:r>
      <w:r>
        <w:rPr>
          <w:rFonts w:ascii="宋体" w:eastAsia="宋体" w:hAnsi="宋体"/>
          <w:szCs w:val="21"/>
        </w:rPr>
        <w:t>4</w:t>
      </w:r>
      <w:r>
        <w:rPr>
          <w:rFonts w:ascii="宋体" w:eastAsia="宋体" w:hAnsi="宋体" w:hint="eastAsia"/>
          <w:szCs w:val="21"/>
        </w:rPr>
        <w:t>块初效过滤器，以便清洗更换，大小尺寸现场度量；</w:t>
      </w:r>
    </w:p>
    <w:p w:rsidR="00CD45E5" w:rsidRDefault="00CD45E5" w:rsidP="00CD45E5">
      <w:pPr>
        <w:pStyle w:val="af2"/>
        <w:numPr>
          <w:ilvl w:val="0"/>
          <w:numId w:val="44"/>
        </w:numPr>
        <w:ind w:firstLineChars="0"/>
        <w:rPr>
          <w:rFonts w:ascii="宋体" w:eastAsia="宋体" w:hAnsi="宋体"/>
          <w:szCs w:val="21"/>
        </w:rPr>
      </w:pPr>
      <w:r>
        <w:rPr>
          <w:rFonts w:ascii="宋体" w:eastAsia="宋体" w:hAnsi="宋体" w:hint="eastAsia"/>
          <w:szCs w:val="21"/>
        </w:rPr>
        <w:t>每季度清洗冷却塔（7楼），清洗室外机冷凝器（6楼）；</w:t>
      </w:r>
    </w:p>
    <w:p w:rsidR="00CD45E5" w:rsidRDefault="00CD45E5" w:rsidP="00CD45E5">
      <w:pPr>
        <w:pStyle w:val="af2"/>
        <w:numPr>
          <w:ilvl w:val="0"/>
          <w:numId w:val="44"/>
        </w:numPr>
        <w:ind w:firstLineChars="0"/>
        <w:rPr>
          <w:rFonts w:ascii="宋体" w:eastAsia="宋体" w:hAnsi="宋体"/>
          <w:szCs w:val="21"/>
        </w:rPr>
      </w:pPr>
      <w:r>
        <w:rPr>
          <w:rFonts w:ascii="宋体" w:eastAsia="宋体" w:hAnsi="宋体" w:hint="eastAsia"/>
          <w:szCs w:val="21"/>
        </w:rPr>
        <w:t>每半月</w:t>
      </w:r>
      <w:bookmarkStart w:id="10" w:name="OLE_LINK9"/>
      <w:bookmarkStart w:id="11" w:name="OLE_LINK8"/>
      <w:r>
        <w:rPr>
          <w:rFonts w:ascii="宋体" w:eastAsia="宋体" w:hAnsi="宋体" w:hint="eastAsia"/>
          <w:szCs w:val="21"/>
        </w:rPr>
        <w:t>清洗初效过滤器一次，调校进风量及各个区间压力差，以使达系统使用要求；</w:t>
      </w:r>
      <w:bookmarkEnd w:id="10"/>
      <w:bookmarkEnd w:id="11"/>
    </w:p>
    <w:p w:rsidR="00CD45E5" w:rsidRDefault="00CD45E5" w:rsidP="00CD45E5">
      <w:pPr>
        <w:pStyle w:val="af2"/>
        <w:numPr>
          <w:ilvl w:val="0"/>
          <w:numId w:val="44"/>
        </w:numPr>
        <w:ind w:firstLineChars="0"/>
        <w:rPr>
          <w:rFonts w:ascii="宋体" w:eastAsia="宋体" w:hAnsi="宋体"/>
          <w:szCs w:val="21"/>
        </w:rPr>
      </w:pPr>
      <w:r>
        <w:rPr>
          <w:rFonts w:ascii="宋体" w:eastAsia="宋体" w:hAnsi="宋体" w:hint="eastAsia"/>
          <w:szCs w:val="21"/>
        </w:rPr>
        <w:t>每三个月清洗中效过滤器一次，调校进风量及各个区间压力差，以使达系统使用要求；</w:t>
      </w:r>
    </w:p>
    <w:p w:rsidR="00CD45E5" w:rsidRDefault="00CD45E5" w:rsidP="00CD45E5">
      <w:pPr>
        <w:pStyle w:val="af2"/>
        <w:numPr>
          <w:ilvl w:val="0"/>
          <w:numId w:val="44"/>
        </w:numPr>
        <w:ind w:firstLineChars="0"/>
        <w:rPr>
          <w:rFonts w:ascii="宋体" w:eastAsia="宋体" w:hAnsi="宋体"/>
          <w:sz w:val="21"/>
          <w:szCs w:val="21"/>
        </w:rPr>
      </w:pPr>
      <w:r>
        <w:rPr>
          <w:rFonts w:ascii="宋体" w:eastAsia="宋体" w:hAnsi="宋体" w:hint="eastAsia"/>
          <w:szCs w:val="21"/>
        </w:rPr>
        <w:t>保养维护期间，执行《中央空调机组全天候运行规范的维护保养制度》，实行日检查各项运行参数制度，发现问题，及时处理，消除隐患，例行定期择逐台检修维护，确保系统平稳正常运行，符合各项机组运行参数要求，例行检查项目如下：</w:t>
      </w:r>
    </w:p>
    <w:p w:rsidR="00CD45E5" w:rsidRPr="00286DFB" w:rsidRDefault="00CD45E5" w:rsidP="00286DFB">
      <w:pPr>
        <w:numPr>
          <w:ilvl w:val="0"/>
          <w:numId w:val="31"/>
        </w:numPr>
        <w:tabs>
          <w:tab w:val="left" w:pos="720"/>
        </w:tabs>
        <w:ind w:left="425" w:hanging="425"/>
        <w:rPr>
          <w:rFonts w:ascii="宋体" w:eastAsia="宋体" w:hAnsi="宋体"/>
          <w:sz w:val="21"/>
          <w:szCs w:val="21"/>
        </w:rPr>
      </w:pPr>
      <w:r w:rsidRPr="00286DFB">
        <w:rPr>
          <w:rFonts w:ascii="宋体" w:eastAsia="宋体" w:hAnsi="宋体" w:hint="eastAsia"/>
          <w:sz w:val="21"/>
          <w:szCs w:val="21"/>
        </w:rPr>
        <w:t>检测及收紧所有马达电源端子；</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对机组、循环泵及冷却塔等电气线路及电子元件进行检查；</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检查风机电机皮带的松紧度，并做必要的校正；</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检测各接触器线路端子，保护性的处理各接触接点；</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对马达启动箱除垢并进行保护处理；</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 xml:space="preserve"> 检测油控制传感器是否正常；检测冷媒饱和温度传感器；</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检测冷媒饱和压力传感器；</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检查机冷媒滤器的过滤情况；</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检测机组运行之温度计及压力表各参数是否正常；</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检查循环水泵轴封情况；</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检查轴承运行情况及水泵润滑油；</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检查冷却塔水位、检查补水情况；</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巡视布水器布水情况，如有异常及时进行较正；</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检查冷却塔风扇运转有无异常声音；防护网是否安全</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检查控制电箱指示灯、交流接触器、继电器、空气开关、过载保护器工作情况，检查PLC模块程序的运行情况,检查等电位控制信号,出现不良现象及时维护更换；</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药物投放，进行杀菌、灭藻、除垢等清洗冷却塔；</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冷却系统的管道与冷却塔的药物清洗同期进行；</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 xml:space="preserve">清洗水质控制指标  1、PH值：7.0-9.0   ；         2、高压压力＜19kg/cm2； 3、低压＞2.5kg/cm2 </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 xml:space="preserve">检查机组电加热、电除湿系统控制是否正常,特别重点检查电加热管的对地绝缘电阻参数参数是否符合标准,电加热管接线端子接触是否良好,如发现不符合参数标准和要求的,要及时更换,消除不安全隐患。 </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检查皮带有无松动或断裂；</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检查各控制回路电路的工作情况；</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更换、添加循环水泵电动机润滑油脂，保持其轴承在运行中良好的润滑状况；</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更换、添加冷却塔电动机润滑油脂；</w:t>
      </w:r>
    </w:p>
    <w:p w:rsidR="00CD45E5" w:rsidRPr="00286DFB" w:rsidRDefault="00CD45E5" w:rsidP="00CD45E5">
      <w:pPr>
        <w:numPr>
          <w:ilvl w:val="0"/>
          <w:numId w:val="31"/>
        </w:numPr>
        <w:tabs>
          <w:tab w:val="left" w:pos="720"/>
        </w:tabs>
        <w:ind w:left="720" w:hanging="720"/>
        <w:rPr>
          <w:rFonts w:ascii="宋体" w:eastAsia="宋体" w:hAnsi="宋体"/>
          <w:sz w:val="21"/>
          <w:szCs w:val="21"/>
        </w:rPr>
      </w:pPr>
      <w:r w:rsidRPr="00286DFB">
        <w:rPr>
          <w:rFonts w:ascii="宋体" w:eastAsia="宋体" w:hAnsi="宋体" w:hint="eastAsia"/>
          <w:sz w:val="21"/>
          <w:szCs w:val="21"/>
        </w:rPr>
        <w:t>更换、添加空调机组电机机组s润滑油脂</w:t>
      </w:r>
    </w:p>
    <w:p w:rsidR="00CD45E5" w:rsidRDefault="00CD45E5" w:rsidP="00CD45E5">
      <w:pPr>
        <w:rPr>
          <w:rFonts w:ascii="宋体" w:eastAsia="宋体" w:hAnsi="宋体"/>
          <w:szCs w:val="21"/>
        </w:rPr>
      </w:pPr>
      <w:bookmarkStart w:id="12" w:name="OLE_LINK11"/>
      <w:bookmarkStart w:id="13" w:name="OLE_LINK10"/>
      <w:r>
        <w:rPr>
          <w:rFonts w:ascii="宋体" w:eastAsia="宋体" w:hAnsi="宋体" w:hint="eastAsia"/>
          <w:szCs w:val="21"/>
        </w:rPr>
        <w:t>（三）保养维护的主要设</w:t>
      </w:r>
      <w:bookmarkStart w:id="14" w:name="OLE_LINK17"/>
      <w:r>
        <w:rPr>
          <w:rFonts w:ascii="宋体" w:eastAsia="宋体" w:hAnsi="宋体" w:hint="eastAsia"/>
          <w:szCs w:val="21"/>
        </w:rPr>
        <w:t>备型号</w:t>
      </w:r>
      <w:bookmarkEnd w:id="14"/>
      <w:r>
        <w:rPr>
          <w:rFonts w:ascii="宋体" w:eastAsia="宋体" w:hAnsi="宋体" w:hint="eastAsia"/>
          <w:szCs w:val="21"/>
        </w:rPr>
        <w:t>及数量</w:t>
      </w:r>
    </w:p>
    <w:p w:rsidR="00CD45E5" w:rsidRDefault="00CD45E5" w:rsidP="00CD45E5">
      <w:pPr>
        <w:rPr>
          <w:rFonts w:ascii="宋体" w:eastAsia="宋体" w:hAnsi="宋体"/>
          <w:szCs w:val="21"/>
        </w:rPr>
      </w:pPr>
      <w:bookmarkStart w:id="15" w:name="OLE_LINK4"/>
      <w:r>
        <w:rPr>
          <w:rFonts w:ascii="宋体" w:eastAsia="宋体" w:hAnsi="宋体" w:hint="eastAsia"/>
          <w:szCs w:val="21"/>
        </w:rPr>
        <w:t>1.七楼主要设备</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1.1“高村”</w:t>
      </w:r>
      <w:bookmarkEnd w:id="12"/>
      <w:bookmarkEnd w:id="13"/>
      <w:r w:rsidRPr="00286DFB">
        <w:rPr>
          <w:rFonts w:ascii="宋体" w:eastAsia="宋体" w:hAnsi="宋体" w:hint="eastAsia"/>
          <w:sz w:val="21"/>
          <w:szCs w:val="21"/>
        </w:rPr>
        <w:t>洁净式水冷恒温恒湿空调机组</w:t>
      </w:r>
    </w:p>
    <w:bookmarkEnd w:id="15"/>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型号：THS-115-T     壹（台）       THS-102-T   壹（台）</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 xml:space="preserve">          THS-82-T      壹（台）        THS-42-T   壹（台）</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1.2广林牌冷却塔：</w:t>
      </w:r>
      <w:r w:rsidRPr="00286DFB">
        <w:rPr>
          <w:rFonts w:ascii="宋体" w:eastAsia="宋体" w:hAnsi="宋体"/>
          <w:sz w:val="21"/>
          <w:szCs w:val="21"/>
        </w:rPr>
        <w:tab/>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 xml:space="preserve">  型号： GL-60          贰（台）</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 xml:space="preserve">         GL-50          贰（台）</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1.4台湾“海龙”冷却水泵</w:t>
      </w:r>
    </w:p>
    <w:p w:rsidR="00CD45E5" w:rsidRPr="00286DFB" w:rsidRDefault="00CD45E5" w:rsidP="00286DFB">
      <w:pPr>
        <w:ind w:firstLineChars="150" w:firstLine="393"/>
        <w:rPr>
          <w:rFonts w:ascii="宋体" w:eastAsia="宋体" w:hAnsi="宋体"/>
          <w:sz w:val="21"/>
          <w:szCs w:val="21"/>
        </w:rPr>
      </w:pPr>
      <w:bookmarkStart w:id="16" w:name="OLE_LINK15"/>
      <w:bookmarkStart w:id="17" w:name="OLE_LINK7"/>
      <w:r w:rsidRPr="00286DFB">
        <w:rPr>
          <w:rFonts w:ascii="宋体" w:eastAsia="宋体" w:hAnsi="宋体" w:hint="eastAsia"/>
          <w:sz w:val="21"/>
          <w:szCs w:val="21"/>
        </w:rPr>
        <w:t>型号： HL7.5HP       肆（台）</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 xml:space="preserve">         HL-5HP        叁（台）</w:t>
      </w:r>
    </w:p>
    <w:p w:rsidR="00CD45E5" w:rsidRPr="00286DFB" w:rsidRDefault="00CD45E5" w:rsidP="00286DFB">
      <w:pPr>
        <w:ind w:firstLineChars="150" w:firstLine="393"/>
        <w:rPr>
          <w:rFonts w:ascii="宋体" w:eastAsia="宋体" w:hAnsi="宋体"/>
          <w:sz w:val="21"/>
          <w:szCs w:val="21"/>
        </w:rPr>
      </w:pPr>
      <w:bookmarkStart w:id="18" w:name="OLE_LINK6"/>
      <w:bookmarkStart w:id="19" w:name="OLE_LINK5"/>
      <w:r w:rsidRPr="00286DFB">
        <w:rPr>
          <w:rFonts w:ascii="宋体" w:eastAsia="宋体" w:hAnsi="宋体" w:hint="eastAsia"/>
          <w:sz w:val="21"/>
          <w:szCs w:val="21"/>
        </w:rPr>
        <w:t xml:space="preserve">      IS80赣州水泵  贰（台）</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1</w:t>
      </w:r>
      <w:r w:rsidRPr="00286DFB">
        <w:rPr>
          <w:rFonts w:ascii="宋体" w:eastAsia="宋体" w:hAnsi="宋体"/>
          <w:sz w:val="21"/>
          <w:szCs w:val="21"/>
        </w:rPr>
        <w:t xml:space="preserve">.5 </w:t>
      </w:r>
      <w:r w:rsidRPr="00286DFB">
        <w:rPr>
          <w:rFonts w:ascii="宋体" w:eastAsia="宋体" w:hAnsi="宋体" w:hint="eastAsia"/>
          <w:sz w:val="21"/>
          <w:szCs w:val="21"/>
        </w:rPr>
        <w:t>四套排风机维护</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1.6</w:t>
      </w:r>
      <w:bookmarkStart w:id="20" w:name="OLE_LINK20"/>
      <w:bookmarkStart w:id="21" w:name="OLE_LINK19"/>
      <w:r w:rsidRPr="00286DFB">
        <w:rPr>
          <w:rFonts w:ascii="宋体" w:eastAsia="宋体" w:hAnsi="宋体" w:hint="eastAsia"/>
          <w:sz w:val="21"/>
          <w:szCs w:val="21"/>
        </w:rPr>
        <w:t>低压</w:t>
      </w:r>
      <w:r w:rsidRPr="00286DFB">
        <w:rPr>
          <w:rFonts w:ascii="宋体" w:eastAsia="宋体" w:hAnsi="宋体"/>
          <w:sz w:val="21"/>
          <w:szCs w:val="21"/>
        </w:rPr>
        <w:t>配电</w:t>
      </w:r>
      <w:r w:rsidRPr="00286DFB">
        <w:rPr>
          <w:rFonts w:ascii="宋体" w:eastAsia="宋体" w:hAnsi="宋体" w:hint="eastAsia"/>
          <w:sz w:val="21"/>
          <w:szCs w:val="21"/>
        </w:rPr>
        <w:t>控制/</w:t>
      </w:r>
      <w:r w:rsidRPr="00286DFB">
        <w:rPr>
          <w:rFonts w:ascii="宋体" w:eastAsia="宋体" w:hAnsi="宋体"/>
          <w:sz w:val="21"/>
          <w:szCs w:val="21"/>
        </w:rPr>
        <w:t>音频</w:t>
      </w:r>
      <w:r w:rsidRPr="00286DFB">
        <w:rPr>
          <w:rFonts w:ascii="宋体" w:eastAsia="宋体" w:hAnsi="宋体" w:hint="eastAsia"/>
          <w:sz w:val="21"/>
          <w:szCs w:val="21"/>
        </w:rPr>
        <w:t>/</w:t>
      </w:r>
      <w:r w:rsidRPr="00286DFB">
        <w:rPr>
          <w:rFonts w:ascii="宋体" w:eastAsia="宋体" w:hAnsi="宋体"/>
          <w:sz w:val="21"/>
          <w:szCs w:val="21"/>
        </w:rPr>
        <w:t>视频</w:t>
      </w:r>
      <w:r w:rsidRPr="00286DFB">
        <w:rPr>
          <w:rFonts w:ascii="宋体" w:eastAsia="宋体" w:hAnsi="宋体" w:hint="eastAsia"/>
          <w:sz w:val="21"/>
          <w:szCs w:val="21"/>
        </w:rPr>
        <w:t>/</w:t>
      </w:r>
      <w:r w:rsidRPr="00286DFB">
        <w:rPr>
          <w:rFonts w:ascii="宋体" w:eastAsia="宋体" w:hAnsi="宋体"/>
          <w:sz w:val="21"/>
          <w:szCs w:val="21"/>
        </w:rPr>
        <w:t>录像</w:t>
      </w:r>
      <w:r w:rsidRPr="00286DFB">
        <w:rPr>
          <w:rFonts w:ascii="宋体" w:eastAsia="宋体" w:hAnsi="宋体" w:hint="eastAsia"/>
          <w:sz w:val="21"/>
          <w:szCs w:val="21"/>
        </w:rPr>
        <w:t>监控</w:t>
      </w:r>
      <w:r w:rsidRPr="00286DFB">
        <w:rPr>
          <w:rFonts w:ascii="宋体" w:eastAsia="宋体" w:hAnsi="宋体"/>
          <w:sz w:val="21"/>
          <w:szCs w:val="21"/>
        </w:rPr>
        <w:t>系统</w:t>
      </w:r>
      <w:bookmarkEnd w:id="20"/>
      <w:bookmarkEnd w:id="21"/>
      <w:r w:rsidRPr="00286DFB">
        <w:rPr>
          <w:rFonts w:ascii="宋体" w:eastAsia="宋体" w:hAnsi="宋体" w:hint="eastAsia"/>
          <w:sz w:val="21"/>
          <w:szCs w:val="21"/>
        </w:rPr>
        <w:t>维护内容</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1.6.1低压</w:t>
      </w:r>
      <w:r w:rsidRPr="00286DFB">
        <w:rPr>
          <w:rFonts w:ascii="宋体" w:eastAsia="宋体" w:hAnsi="宋体"/>
          <w:sz w:val="21"/>
          <w:szCs w:val="21"/>
        </w:rPr>
        <w:t>配电系统</w:t>
      </w:r>
      <w:r w:rsidRPr="00286DFB">
        <w:rPr>
          <w:rFonts w:ascii="宋体" w:eastAsia="宋体" w:hAnsi="宋体" w:hint="eastAsia"/>
          <w:sz w:val="21"/>
          <w:szCs w:val="21"/>
        </w:rPr>
        <w:t>-PLC控制主屏一台</w:t>
      </w:r>
      <w:r w:rsidRPr="00286DFB">
        <w:rPr>
          <w:rFonts w:ascii="宋体" w:eastAsia="宋体" w:hAnsi="宋体"/>
          <w:sz w:val="21"/>
          <w:szCs w:val="21"/>
        </w:rPr>
        <w:t>套</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1.6.2数字</w:t>
      </w:r>
      <w:r w:rsidRPr="00286DFB">
        <w:rPr>
          <w:rFonts w:ascii="宋体" w:eastAsia="宋体" w:hAnsi="宋体"/>
          <w:sz w:val="21"/>
          <w:szCs w:val="21"/>
        </w:rPr>
        <w:t>摄像头以及音频</w:t>
      </w:r>
      <w:r w:rsidRPr="00286DFB">
        <w:rPr>
          <w:rFonts w:ascii="宋体" w:eastAsia="宋体" w:hAnsi="宋体" w:hint="eastAsia"/>
          <w:sz w:val="21"/>
          <w:szCs w:val="21"/>
        </w:rPr>
        <w:t>/配套</w:t>
      </w:r>
      <w:r w:rsidRPr="00286DFB">
        <w:rPr>
          <w:rFonts w:ascii="宋体" w:eastAsia="宋体" w:hAnsi="宋体"/>
          <w:sz w:val="21"/>
          <w:szCs w:val="21"/>
        </w:rPr>
        <w:t>电源共</w:t>
      </w:r>
      <w:r w:rsidRPr="00286DFB">
        <w:rPr>
          <w:rFonts w:ascii="宋体" w:eastAsia="宋体" w:hAnsi="宋体" w:hint="eastAsia"/>
          <w:sz w:val="21"/>
          <w:szCs w:val="21"/>
        </w:rPr>
        <w:t>20台</w:t>
      </w:r>
      <w:r w:rsidRPr="00286DFB">
        <w:rPr>
          <w:rFonts w:ascii="宋体" w:eastAsia="宋体" w:hAnsi="宋体"/>
          <w:sz w:val="21"/>
          <w:szCs w:val="21"/>
        </w:rPr>
        <w:t>套</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1.6.3中继数字</w:t>
      </w:r>
      <w:r w:rsidRPr="00286DFB">
        <w:rPr>
          <w:rFonts w:ascii="宋体" w:eastAsia="宋体" w:hAnsi="宋体"/>
          <w:sz w:val="21"/>
          <w:szCs w:val="21"/>
        </w:rPr>
        <w:t>信号转换控制器1</w:t>
      </w:r>
      <w:r w:rsidRPr="00286DFB">
        <w:rPr>
          <w:rFonts w:ascii="宋体" w:eastAsia="宋体" w:hAnsi="宋体" w:hint="eastAsia"/>
          <w:sz w:val="21"/>
          <w:szCs w:val="21"/>
        </w:rPr>
        <w:t>台</w:t>
      </w:r>
      <w:r w:rsidRPr="00286DFB">
        <w:rPr>
          <w:rFonts w:ascii="宋体" w:eastAsia="宋体" w:hAnsi="宋体"/>
          <w:sz w:val="21"/>
          <w:szCs w:val="21"/>
        </w:rPr>
        <w:t>套</w:t>
      </w:r>
    </w:p>
    <w:p w:rsidR="00CD45E5" w:rsidRPr="00286DFB" w:rsidRDefault="00CD45E5" w:rsidP="00286DFB">
      <w:pPr>
        <w:ind w:firstLineChars="150" w:firstLine="393"/>
        <w:rPr>
          <w:rFonts w:ascii="宋体" w:eastAsia="宋体" w:hAnsi="宋体"/>
          <w:sz w:val="21"/>
          <w:szCs w:val="21"/>
        </w:rPr>
      </w:pPr>
      <w:r w:rsidRPr="00286DFB">
        <w:rPr>
          <w:rFonts w:ascii="宋体" w:eastAsia="宋体" w:hAnsi="宋体" w:hint="eastAsia"/>
          <w:sz w:val="21"/>
          <w:szCs w:val="21"/>
        </w:rPr>
        <w:t>1.6.4录像</w:t>
      </w:r>
      <w:r w:rsidRPr="00286DFB">
        <w:rPr>
          <w:rFonts w:ascii="宋体" w:eastAsia="宋体" w:hAnsi="宋体"/>
          <w:sz w:val="21"/>
          <w:szCs w:val="21"/>
        </w:rPr>
        <w:t>服务器</w:t>
      </w:r>
      <w:r w:rsidRPr="00286DFB">
        <w:rPr>
          <w:rFonts w:ascii="宋体" w:eastAsia="宋体" w:hAnsi="宋体" w:hint="eastAsia"/>
          <w:sz w:val="21"/>
          <w:szCs w:val="21"/>
        </w:rPr>
        <w:t>1台</w:t>
      </w:r>
      <w:r w:rsidRPr="00286DFB">
        <w:rPr>
          <w:rFonts w:ascii="宋体" w:eastAsia="宋体" w:hAnsi="宋体"/>
          <w:sz w:val="21"/>
          <w:szCs w:val="21"/>
        </w:rPr>
        <w:t>套</w:t>
      </w:r>
    </w:p>
    <w:p w:rsidR="00CD45E5" w:rsidRPr="00286DFB" w:rsidRDefault="00CD45E5" w:rsidP="00286DFB">
      <w:pPr>
        <w:ind w:firstLineChars="50" w:firstLine="131"/>
        <w:rPr>
          <w:rFonts w:ascii="宋体" w:eastAsia="宋体" w:hAnsi="宋体"/>
          <w:sz w:val="21"/>
          <w:szCs w:val="21"/>
        </w:rPr>
      </w:pPr>
      <w:r w:rsidRPr="00286DFB">
        <w:rPr>
          <w:rFonts w:ascii="宋体" w:eastAsia="宋体" w:hAnsi="宋体" w:hint="eastAsia"/>
          <w:sz w:val="21"/>
          <w:szCs w:val="21"/>
        </w:rPr>
        <w:t>2</w:t>
      </w:r>
      <w:bookmarkEnd w:id="18"/>
      <w:bookmarkEnd w:id="19"/>
      <w:r w:rsidRPr="00286DFB">
        <w:rPr>
          <w:rFonts w:ascii="宋体" w:eastAsia="宋体" w:hAnsi="宋体" w:hint="eastAsia"/>
          <w:sz w:val="21"/>
          <w:szCs w:val="21"/>
        </w:rPr>
        <w:t>.六楼主要维保设备</w:t>
      </w:r>
    </w:p>
    <w:p w:rsidR="00CD45E5" w:rsidRPr="00286DFB" w:rsidRDefault="00CD45E5" w:rsidP="00286DFB">
      <w:pPr>
        <w:ind w:firstLineChars="50" w:firstLine="131"/>
        <w:rPr>
          <w:rFonts w:ascii="宋体" w:eastAsia="宋体" w:hAnsi="宋体"/>
          <w:sz w:val="21"/>
          <w:szCs w:val="21"/>
        </w:rPr>
      </w:pPr>
      <w:r w:rsidRPr="00286DFB">
        <w:rPr>
          <w:rFonts w:ascii="宋体" w:eastAsia="宋体" w:hAnsi="宋体" w:hint="eastAsia"/>
          <w:sz w:val="21"/>
          <w:szCs w:val="21"/>
        </w:rPr>
        <w:t>2.1吉荣风冷洁净式恒温恒湿空调机组HF141NJX三台套；</w:t>
      </w:r>
    </w:p>
    <w:p w:rsidR="00CD45E5" w:rsidRPr="00286DFB" w:rsidRDefault="00CD45E5" w:rsidP="00286DFB">
      <w:pPr>
        <w:ind w:firstLineChars="50" w:firstLine="131"/>
        <w:rPr>
          <w:rFonts w:ascii="宋体" w:eastAsia="宋体" w:hAnsi="宋体"/>
          <w:sz w:val="21"/>
          <w:szCs w:val="21"/>
        </w:rPr>
      </w:pPr>
      <w:r w:rsidRPr="00286DFB">
        <w:rPr>
          <w:rFonts w:ascii="宋体" w:eastAsia="宋体" w:hAnsi="宋体" w:hint="eastAsia"/>
          <w:sz w:val="21"/>
          <w:szCs w:val="21"/>
        </w:rPr>
        <w:t>2.2 六台室外机散热片、风叶定期清洗，每月检修清洗一次</w:t>
      </w:r>
    </w:p>
    <w:p w:rsidR="00CD45E5" w:rsidRPr="00286DFB" w:rsidRDefault="00CD45E5" w:rsidP="00286DFB">
      <w:pPr>
        <w:ind w:firstLineChars="50" w:firstLine="131"/>
        <w:rPr>
          <w:rFonts w:ascii="宋体" w:eastAsia="宋体" w:hAnsi="宋体"/>
          <w:sz w:val="21"/>
          <w:szCs w:val="21"/>
        </w:rPr>
      </w:pPr>
      <w:r w:rsidRPr="00286DFB">
        <w:rPr>
          <w:rFonts w:ascii="宋体" w:eastAsia="宋体" w:hAnsi="宋体" w:hint="eastAsia"/>
          <w:sz w:val="21"/>
          <w:szCs w:val="21"/>
        </w:rPr>
        <w:t>2.3四台排风机定期检查维护，每月检修一次</w:t>
      </w:r>
    </w:p>
    <w:p w:rsidR="00CD45E5" w:rsidRPr="00286DFB" w:rsidRDefault="00CD45E5" w:rsidP="00286DFB">
      <w:pPr>
        <w:ind w:firstLineChars="50" w:firstLine="131"/>
        <w:rPr>
          <w:rFonts w:ascii="宋体" w:eastAsia="宋体" w:hAnsi="宋体"/>
          <w:sz w:val="21"/>
          <w:szCs w:val="21"/>
        </w:rPr>
      </w:pPr>
      <w:r w:rsidRPr="00286DFB">
        <w:rPr>
          <w:rFonts w:ascii="宋体" w:eastAsia="宋体" w:hAnsi="宋体" w:hint="eastAsia"/>
          <w:sz w:val="21"/>
          <w:szCs w:val="21"/>
        </w:rPr>
        <w:t>2.4三台室内主机定期检查保养（包括雪种检查、制冷管道检查等）</w:t>
      </w:r>
    </w:p>
    <w:p w:rsidR="00CD45E5" w:rsidRPr="00286DFB" w:rsidRDefault="00CD45E5" w:rsidP="00286DFB">
      <w:pPr>
        <w:ind w:firstLineChars="50" w:firstLine="131"/>
        <w:rPr>
          <w:rFonts w:ascii="宋体" w:eastAsia="宋体" w:hAnsi="宋体"/>
          <w:sz w:val="21"/>
          <w:szCs w:val="21"/>
        </w:rPr>
      </w:pPr>
      <w:r w:rsidRPr="00286DFB">
        <w:rPr>
          <w:rFonts w:ascii="宋体" w:eastAsia="宋体" w:hAnsi="宋体" w:hint="eastAsia"/>
          <w:sz w:val="21"/>
          <w:szCs w:val="21"/>
        </w:rPr>
        <w:t>2.5三台加湿桶定期检查清洗，每两</w:t>
      </w:r>
      <w:bookmarkStart w:id="22" w:name="OLE_LINK52"/>
      <w:r w:rsidRPr="00286DFB">
        <w:rPr>
          <w:rFonts w:ascii="宋体" w:eastAsia="宋体" w:hAnsi="宋体" w:hint="eastAsia"/>
          <w:sz w:val="21"/>
          <w:szCs w:val="21"/>
        </w:rPr>
        <w:t>个月清洗一次</w:t>
      </w:r>
      <w:bookmarkEnd w:id="22"/>
    </w:p>
    <w:p w:rsidR="00CD45E5" w:rsidRPr="00286DFB" w:rsidRDefault="00CD45E5" w:rsidP="00286DFB">
      <w:pPr>
        <w:ind w:firstLineChars="50" w:firstLine="131"/>
        <w:rPr>
          <w:rFonts w:ascii="宋体" w:eastAsia="宋体" w:hAnsi="宋体"/>
          <w:sz w:val="21"/>
          <w:szCs w:val="21"/>
        </w:rPr>
      </w:pPr>
      <w:r w:rsidRPr="00286DFB">
        <w:rPr>
          <w:rFonts w:ascii="宋体" w:eastAsia="宋体" w:hAnsi="宋体" w:hint="eastAsia"/>
          <w:sz w:val="21"/>
          <w:szCs w:val="21"/>
        </w:rPr>
        <w:t>2.6配置新风进风口15</w:t>
      </w:r>
      <w:bookmarkStart w:id="23" w:name="OLE_LINK51"/>
      <w:bookmarkStart w:id="24" w:name="OLE_LINK50"/>
      <w:r w:rsidRPr="00286DFB">
        <w:rPr>
          <w:rFonts w:ascii="宋体" w:eastAsia="宋体" w:hAnsi="宋体" w:hint="eastAsia"/>
          <w:sz w:val="21"/>
          <w:szCs w:val="21"/>
        </w:rPr>
        <w:t>平方米的</w:t>
      </w:r>
      <w:bookmarkStart w:id="25" w:name="OLE_LINK48"/>
      <w:bookmarkStart w:id="26" w:name="OLE_LINK49"/>
      <w:r w:rsidRPr="00286DFB">
        <w:rPr>
          <w:rFonts w:ascii="宋体" w:eastAsia="宋体" w:hAnsi="宋体" w:hint="eastAsia"/>
          <w:sz w:val="21"/>
          <w:szCs w:val="21"/>
        </w:rPr>
        <w:t>滤网初</w:t>
      </w:r>
      <w:bookmarkStart w:id="27" w:name="OLE_LINK47"/>
      <w:bookmarkEnd w:id="16"/>
      <w:bookmarkEnd w:id="17"/>
      <w:r w:rsidRPr="00286DFB">
        <w:rPr>
          <w:rFonts w:ascii="宋体" w:eastAsia="宋体" w:hAnsi="宋体" w:hint="eastAsia"/>
          <w:sz w:val="21"/>
          <w:szCs w:val="21"/>
        </w:rPr>
        <w:t>效</w:t>
      </w:r>
      <w:bookmarkEnd w:id="23"/>
      <w:bookmarkEnd w:id="24"/>
      <w:bookmarkEnd w:id="25"/>
      <w:bookmarkEnd w:id="26"/>
      <w:bookmarkEnd w:id="27"/>
      <w:r w:rsidRPr="00286DFB">
        <w:rPr>
          <w:rFonts w:ascii="宋体" w:eastAsia="宋体" w:hAnsi="宋体" w:hint="eastAsia"/>
          <w:sz w:val="21"/>
          <w:szCs w:val="21"/>
        </w:rPr>
        <w:t>过滤器</w:t>
      </w:r>
    </w:p>
    <w:p w:rsidR="00CD45E5" w:rsidRPr="00286DFB" w:rsidRDefault="00CD45E5" w:rsidP="00CD45E5">
      <w:pPr>
        <w:rPr>
          <w:rFonts w:ascii="宋体" w:eastAsia="宋体" w:hAnsi="宋体"/>
          <w:szCs w:val="21"/>
        </w:rPr>
      </w:pPr>
      <w:r w:rsidRPr="00286DFB">
        <w:rPr>
          <w:rFonts w:ascii="宋体" w:eastAsia="宋体" w:hAnsi="宋体" w:hint="eastAsia"/>
          <w:szCs w:val="21"/>
        </w:rPr>
        <w:t>（四）关于维修保养所需零配件及耗材的约定</w:t>
      </w:r>
    </w:p>
    <w:p w:rsidR="00CD45E5" w:rsidRPr="00286DFB" w:rsidRDefault="00CD45E5" w:rsidP="00CD45E5">
      <w:pPr>
        <w:ind w:leftChars="200" w:left="664"/>
        <w:rPr>
          <w:rFonts w:ascii="宋体" w:eastAsia="宋体" w:hAnsi="宋体"/>
          <w:sz w:val="21"/>
          <w:szCs w:val="21"/>
        </w:rPr>
      </w:pPr>
      <w:r w:rsidRPr="00286DFB">
        <w:rPr>
          <w:rFonts w:ascii="宋体" w:eastAsia="宋体" w:hAnsi="宋体" w:hint="eastAsia"/>
          <w:sz w:val="21"/>
          <w:szCs w:val="21"/>
        </w:rPr>
        <w:t>维修保养费包括所需零配件、人工费、耗材及税费等所有费用，实行定额包干。 中标单位(乙方)要及时做好配件贮备（维保配件存放甲方仓库）,因中标单位(乙方)没有及时做好配件贮备无法及时维护保养造成的后果由乙方负责；</w:t>
      </w:r>
    </w:p>
    <w:p w:rsidR="00CD45E5" w:rsidRPr="00286DFB" w:rsidRDefault="00CD45E5" w:rsidP="00CD45E5">
      <w:pPr>
        <w:rPr>
          <w:rFonts w:ascii="宋体" w:eastAsia="宋体" w:hAnsi="宋体"/>
          <w:szCs w:val="21"/>
        </w:rPr>
      </w:pPr>
      <w:bookmarkStart w:id="28" w:name="OLE_LINK27"/>
      <w:bookmarkStart w:id="29" w:name="OLE_LINK26"/>
      <w:r w:rsidRPr="00286DFB">
        <w:rPr>
          <w:rFonts w:ascii="宋体" w:eastAsia="宋体" w:hAnsi="宋体" w:hint="eastAsia"/>
          <w:szCs w:val="21"/>
        </w:rPr>
        <w:t>（五）费用及付款方式：</w:t>
      </w:r>
    </w:p>
    <w:p w:rsidR="00CD45E5" w:rsidRPr="00286DFB" w:rsidRDefault="00CD45E5" w:rsidP="00CD45E5">
      <w:pPr>
        <w:rPr>
          <w:rFonts w:ascii="宋体" w:eastAsia="宋体" w:hAnsi="宋体"/>
          <w:sz w:val="21"/>
          <w:szCs w:val="21"/>
        </w:rPr>
      </w:pPr>
      <w:r w:rsidRPr="00286DFB">
        <w:rPr>
          <w:rFonts w:ascii="宋体" w:eastAsia="宋体" w:hAnsi="宋体" w:hint="eastAsia"/>
          <w:sz w:val="21"/>
          <w:szCs w:val="21"/>
        </w:rPr>
        <w:t>1. 费用：中央空调机组系统送风、排风机组系统及低压</w:t>
      </w:r>
      <w:r w:rsidRPr="00286DFB">
        <w:rPr>
          <w:rFonts w:ascii="宋体" w:eastAsia="宋体" w:hAnsi="宋体"/>
          <w:sz w:val="21"/>
          <w:szCs w:val="21"/>
        </w:rPr>
        <w:t>配电</w:t>
      </w:r>
      <w:r w:rsidRPr="00286DFB">
        <w:rPr>
          <w:rFonts w:ascii="宋体" w:eastAsia="宋体" w:hAnsi="宋体" w:hint="eastAsia"/>
          <w:sz w:val="21"/>
          <w:szCs w:val="21"/>
        </w:rPr>
        <w:t>控制/</w:t>
      </w:r>
      <w:r w:rsidRPr="00286DFB">
        <w:rPr>
          <w:rFonts w:ascii="宋体" w:eastAsia="宋体" w:hAnsi="宋体"/>
          <w:sz w:val="21"/>
          <w:szCs w:val="21"/>
        </w:rPr>
        <w:t>音频</w:t>
      </w:r>
      <w:r w:rsidRPr="00286DFB">
        <w:rPr>
          <w:rFonts w:ascii="宋体" w:eastAsia="宋体" w:hAnsi="宋体" w:hint="eastAsia"/>
          <w:sz w:val="21"/>
          <w:szCs w:val="21"/>
        </w:rPr>
        <w:t>/</w:t>
      </w:r>
      <w:r w:rsidRPr="00286DFB">
        <w:rPr>
          <w:rFonts w:ascii="宋体" w:eastAsia="宋体" w:hAnsi="宋体"/>
          <w:sz w:val="21"/>
          <w:szCs w:val="21"/>
        </w:rPr>
        <w:t>视频</w:t>
      </w:r>
      <w:r w:rsidRPr="00286DFB">
        <w:rPr>
          <w:rFonts w:ascii="宋体" w:eastAsia="宋体" w:hAnsi="宋体" w:hint="eastAsia"/>
          <w:sz w:val="21"/>
          <w:szCs w:val="21"/>
        </w:rPr>
        <w:t>/</w:t>
      </w:r>
      <w:r w:rsidRPr="00286DFB">
        <w:rPr>
          <w:rFonts w:ascii="宋体" w:eastAsia="宋体" w:hAnsi="宋体"/>
          <w:sz w:val="21"/>
          <w:szCs w:val="21"/>
        </w:rPr>
        <w:t>录像</w:t>
      </w:r>
      <w:r w:rsidRPr="00286DFB">
        <w:rPr>
          <w:rFonts w:ascii="宋体" w:eastAsia="宋体" w:hAnsi="宋体" w:hint="eastAsia"/>
          <w:sz w:val="21"/>
          <w:szCs w:val="21"/>
        </w:rPr>
        <w:t>监控</w:t>
      </w:r>
      <w:r w:rsidRPr="00286DFB">
        <w:rPr>
          <w:rFonts w:ascii="宋体" w:eastAsia="宋体" w:hAnsi="宋体"/>
          <w:sz w:val="21"/>
          <w:szCs w:val="21"/>
        </w:rPr>
        <w:t>系统</w:t>
      </w:r>
      <w:r w:rsidRPr="00286DFB">
        <w:rPr>
          <w:rFonts w:ascii="宋体" w:eastAsia="宋体" w:hAnsi="宋体" w:hint="eastAsia"/>
          <w:sz w:val="21"/>
          <w:szCs w:val="21"/>
        </w:rPr>
        <w:t>壹年保养维护费所需零配件及人工耗材定额包干（含税）。</w:t>
      </w:r>
    </w:p>
    <w:p w:rsidR="00286DFB" w:rsidRPr="00286DFB" w:rsidRDefault="00CD45E5" w:rsidP="00286DFB">
      <w:pPr>
        <w:widowControl/>
        <w:spacing w:line="288" w:lineRule="auto"/>
        <w:jc w:val="left"/>
        <w:rPr>
          <w:rFonts w:ascii="宋体" w:eastAsia="宋体" w:hAnsi="宋体"/>
          <w:sz w:val="21"/>
          <w:szCs w:val="21"/>
        </w:rPr>
      </w:pPr>
      <w:r w:rsidRPr="00286DFB">
        <w:rPr>
          <w:rFonts w:ascii="宋体" w:eastAsia="宋体" w:hAnsi="宋体" w:hint="eastAsia"/>
          <w:sz w:val="21"/>
          <w:szCs w:val="21"/>
        </w:rPr>
        <w:t>2. 付款方式：</w:t>
      </w:r>
      <w:bookmarkEnd w:id="28"/>
      <w:bookmarkEnd w:id="29"/>
    </w:p>
    <w:p w:rsidR="00286DFB" w:rsidRPr="004F136E" w:rsidRDefault="00286DFB" w:rsidP="00286DFB">
      <w:pPr>
        <w:widowControl/>
        <w:spacing w:line="288" w:lineRule="auto"/>
        <w:jc w:val="left"/>
        <w:rPr>
          <w:rFonts w:ascii="宋体" w:eastAsia="宋体" w:hAnsi="宋体" w:cs="宋体"/>
          <w:color w:val="000000"/>
          <w:sz w:val="21"/>
          <w:szCs w:val="21"/>
          <w:shd w:val="clear" w:color="auto" w:fill="FFFFFF"/>
        </w:rPr>
      </w:pPr>
      <w:r w:rsidRPr="004F136E">
        <w:rPr>
          <w:rFonts w:ascii="宋体" w:eastAsia="宋体" w:hAnsi="宋体" w:cs="宋体" w:hint="eastAsia"/>
          <w:sz w:val="21"/>
          <w:szCs w:val="21"/>
        </w:rPr>
        <w:t>1）</w:t>
      </w:r>
      <w:r w:rsidRPr="004F136E">
        <w:rPr>
          <w:rFonts w:ascii="宋体" w:eastAsia="宋体" w:hAnsi="宋体" w:cs="宋体" w:hint="eastAsia"/>
          <w:color w:val="000000"/>
          <w:sz w:val="21"/>
          <w:szCs w:val="21"/>
          <w:shd w:val="clear" w:color="auto" w:fill="FFFFFF"/>
        </w:rPr>
        <w:t>每月保养完成双方技术人员签名确认后由中标方开具正式发票办理支付</w:t>
      </w:r>
      <w:r w:rsidR="005A58F4" w:rsidRPr="004F136E">
        <w:rPr>
          <w:rFonts w:ascii="宋体" w:eastAsia="宋体" w:hAnsi="宋体" w:cs="宋体" w:hint="eastAsia"/>
          <w:color w:val="000000"/>
          <w:sz w:val="21"/>
          <w:szCs w:val="21"/>
          <w:shd w:val="clear" w:color="auto" w:fill="FFFFFF"/>
        </w:rPr>
        <w:t>，每月支付金额为“中标金额/12”</w:t>
      </w:r>
      <w:r w:rsidRPr="004F136E">
        <w:rPr>
          <w:rFonts w:ascii="宋体" w:eastAsia="宋体" w:hAnsi="宋体" w:cs="宋体" w:hint="eastAsia"/>
          <w:color w:val="000000"/>
          <w:sz w:val="21"/>
          <w:szCs w:val="21"/>
          <w:shd w:val="clear" w:color="auto" w:fill="FFFFFF"/>
        </w:rPr>
        <w:t>。2） 中标方需向我方缴纳中标总额的5%作为履约保证金；在合同签订后10天内向我方缴纳，服务期</w:t>
      </w:r>
      <w:r w:rsidR="00D31A1F" w:rsidRPr="004F136E">
        <w:rPr>
          <w:rFonts w:ascii="宋体" w:eastAsia="宋体" w:hAnsi="宋体" w:cs="宋体" w:hint="eastAsia"/>
          <w:color w:val="000000"/>
          <w:sz w:val="21"/>
          <w:szCs w:val="21"/>
          <w:shd w:val="clear" w:color="auto" w:fill="FFFFFF"/>
        </w:rPr>
        <w:t>满</w:t>
      </w:r>
      <w:r w:rsidR="00D31A1F" w:rsidRPr="004F136E">
        <w:rPr>
          <w:rFonts w:ascii="宋体" w:eastAsia="宋体" w:hAnsi="宋体" w:hint="eastAsia"/>
          <w:sz w:val="21"/>
          <w:szCs w:val="21"/>
          <w:shd w:val="clear" w:color="auto" w:fill="FFFFFF"/>
        </w:rPr>
        <w:t>且履行全部合同条款</w:t>
      </w:r>
      <w:r w:rsidRPr="004F136E">
        <w:rPr>
          <w:rFonts w:ascii="宋体" w:eastAsia="宋体" w:hAnsi="宋体" w:cs="宋体" w:hint="eastAsia"/>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rsidR="00CD45E5" w:rsidRPr="00286DFB" w:rsidRDefault="00CD45E5" w:rsidP="00CD45E5">
      <w:pPr>
        <w:rPr>
          <w:rFonts w:ascii="宋体" w:eastAsia="宋体" w:hAnsi="宋体"/>
          <w:szCs w:val="21"/>
        </w:rPr>
      </w:pPr>
    </w:p>
    <w:p w:rsidR="00CD45E5" w:rsidRDefault="00CD45E5" w:rsidP="00CD45E5">
      <w:pPr>
        <w:rPr>
          <w:rFonts w:ascii="宋体" w:eastAsia="宋体" w:hAnsi="宋体"/>
          <w:szCs w:val="21"/>
        </w:rPr>
      </w:pPr>
      <w:r>
        <w:rPr>
          <w:rFonts w:ascii="宋体" w:eastAsia="宋体" w:hAnsi="宋体" w:hint="eastAsia"/>
          <w:szCs w:val="21"/>
        </w:rPr>
        <w:t>（六）保养维护时间:一年</w:t>
      </w:r>
    </w:p>
    <w:p w:rsidR="00CD45E5" w:rsidRDefault="00CD45E5" w:rsidP="00CD45E5">
      <w:pPr>
        <w:rPr>
          <w:rFonts w:ascii="宋体" w:eastAsia="宋体" w:hAnsi="宋体"/>
          <w:szCs w:val="21"/>
        </w:rPr>
      </w:pPr>
      <w:bookmarkStart w:id="30" w:name="OLE_LINK33"/>
      <w:bookmarkStart w:id="31" w:name="OLE_LINK32"/>
      <w:r>
        <w:rPr>
          <w:rFonts w:ascii="宋体" w:eastAsia="宋体" w:hAnsi="宋体" w:hint="eastAsia"/>
          <w:szCs w:val="21"/>
        </w:rPr>
        <w:t>（七）服务承诺</w:t>
      </w:r>
    </w:p>
    <w:p w:rsidR="00CD45E5" w:rsidRPr="00286DFB" w:rsidRDefault="00CD45E5" w:rsidP="00CD45E5">
      <w:pPr>
        <w:ind w:leftChars="200" w:left="664"/>
        <w:rPr>
          <w:rFonts w:ascii="宋体" w:eastAsia="宋体" w:hAnsi="宋体"/>
          <w:sz w:val="21"/>
          <w:szCs w:val="21"/>
        </w:rPr>
      </w:pPr>
      <w:r w:rsidRPr="00286DFB">
        <w:rPr>
          <w:rFonts w:ascii="宋体" w:eastAsia="宋体" w:hAnsi="宋体" w:hint="eastAsia"/>
          <w:sz w:val="21"/>
          <w:szCs w:val="21"/>
        </w:rPr>
        <w:t>1. 保养维护</w:t>
      </w:r>
      <w:bookmarkEnd w:id="30"/>
      <w:bookmarkEnd w:id="31"/>
      <w:r w:rsidRPr="00286DFB">
        <w:rPr>
          <w:rFonts w:ascii="宋体" w:eastAsia="宋体" w:hAnsi="宋体" w:hint="eastAsia"/>
          <w:sz w:val="21"/>
          <w:szCs w:val="21"/>
        </w:rPr>
        <w:t>期</w:t>
      </w:r>
      <w:bookmarkStart w:id="32" w:name="OLE_LINK42"/>
      <w:bookmarkStart w:id="33" w:name="OLE_LINK41"/>
      <w:r w:rsidRPr="00286DFB">
        <w:rPr>
          <w:rFonts w:ascii="宋体" w:eastAsia="宋体" w:hAnsi="宋体" w:hint="eastAsia"/>
          <w:sz w:val="21"/>
          <w:szCs w:val="21"/>
        </w:rPr>
        <w:t>间，严格执行《中央空调机组全天候运行规范的维护保养制度》，实行日检查机组系统各项参数制度，发现问题，及时处理，消除隐患，例行定期择逐台检修维护，确保中央空调机组/送风/排风系统平稳正常运行，确保各项参数符合要求。</w:t>
      </w:r>
    </w:p>
    <w:p w:rsidR="00CD45E5" w:rsidRPr="00286DFB" w:rsidRDefault="00CD45E5" w:rsidP="00CD45E5">
      <w:pPr>
        <w:ind w:leftChars="200" w:left="664"/>
        <w:rPr>
          <w:rFonts w:ascii="宋体" w:eastAsia="宋体" w:hAnsi="宋体"/>
          <w:sz w:val="21"/>
          <w:szCs w:val="21"/>
        </w:rPr>
      </w:pPr>
      <w:r w:rsidRPr="00286DFB">
        <w:rPr>
          <w:rFonts w:ascii="宋体" w:eastAsia="宋体" w:hAnsi="宋体" w:hint="eastAsia"/>
          <w:sz w:val="21"/>
          <w:szCs w:val="21"/>
        </w:rPr>
        <w:t>2. 发现故障，及时修复；故障维修响应时间：≤1小时；恢复通风（制冷/加热）时间：≤5小时。 除外力引起或其它不可抗拒因素</w:t>
      </w:r>
      <w:bookmarkEnd w:id="32"/>
      <w:bookmarkEnd w:id="33"/>
      <w:r w:rsidRPr="00286DFB">
        <w:rPr>
          <w:rFonts w:ascii="宋体" w:eastAsia="宋体" w:hAnsi="宋体" w:hint="eastAsia"/>
          <w:sz w:val="21"/>
          <w:szCs w:val="21"/>
        </w:rPr>
        <w:t>外，系统故障造成的后果由乙方负责；若恢复送风（制冷/加热）时间＞5小时视为违约，每违约一次，乙方需向甲方缴纳违约金，违约金按10%工程总款计算</w:t>
      </w:r>
      <w:bookmarkStart w:id="34" w:name="OLE_LINK46"/>
      <w:bookmarkStart w:id="35" w:name="OLE_LINK45"/>
      <w:r w:rsidRPr="00286DFB">
        <w:rPr>
          <w:rFonts w:ascii="宋体" w:eastAsia="宋体" w:hAnsi="宋体" w:hint="eastAsia"/>
          <w:sz w:val="21"/>
          <w:szCs w:val="21"/>
        </w:rPr>
        <w:t>。</w:t>
      </w:r>
      <w:bookmarkEnd w:id="34"/>
      <w:bookmarkEnd w:id="35"/>
    </w:p>
    <w:p w:rsidR="00286DFB" w:rsidRDefault="00CD45E5" w:rsidP="00CD45E5">
      <w:pPr>
        <w:ind w:leftChars="150" w:left="498"/>
        <w:rPr>
          <w:rFonts w:ascii="宋体" w:eastAsia="宋体" w:hAnsi="宋体"/>
          <w:szCs w:val="21"/>
        </w:rPr>
      </w:pPr>
      <w:r>
        <w:rPr>
          <w:rFonts w:ascii="宋体" w:eastAsia="宋体" w:hAnsi="宋体" w:hint="eastAsia"/>
          <w:szCs w:val="21"/>
        </w:rPr>
        <w:t>（八）特别条款：</w:t>
      </w:r>
    </w:p>
    <w:p w:rsidR="00B01DAE" w:rsidRPr="00B01DAE" w:rsidRDefault="00CD45E5" w:rsidP="00CD45E5">
      <w:pPr>
        <w:ind w:leftChars="150" w:left="498"/>
        <w:rPr>
          <w:rFonts w:ascii="宋体" w:eastAsia="宋体" w:hAnsi="宋体"/>
          <w:color w:val="000000"/>
          <w:sz w:val="21"/>
          <w:szCs w:val="21"/>
        </w:rPr>
      </w:pPr>
      <w:r w:rsidRPr="00286DFB">
        <w:rPr>
          <w:rFonts w:ascii="宋体" w:eastAsia="宋体" w:hAnsi="宋体" w:hint="eastAsia"/>
          <w:sz w:val="21"/>
          <w:szCs w:val="21"/>
        </w:rPr>
        <w:t>不论什么人中标，原维保人应无条件交出设备系统所有密码、有关设计图纸、电路图，并做好设备交接培训，并保证不再私自远程控制。</w:t>
      </w:r>
    </w:p>
    <w:p w:rsidR="004D035D" w:rsidRPr="004D035D" w:rsidRDefault="001242FE" w:rsidP="004D035D">
      <w:pPr>
        <w:framePr w:hSpace="180" w:wrap="around" w:vAnchor="text" w:hAnchor="margin" w:y="605"/>
        <w:rPr>
          <w:rFonts w:ascii="宋体" w:eastAsia="宋体" w:hAnsi="宋体"/>
        </w:rPr>
      </w:pPr>
      <w:r>
        <w:rPr>
          <w:rFonts w:hint="eastAsia"/>
          <w:sz w:val="24"/>
        </w:rPr>
        <w:t xml:space="preserve">   </w:t>
      </w:r>
    </w:p>
    <w:p w:rsidR="00A64781" w:rsidRDefault="00A64781" w:rsidP="00F17BE0">
      <w:pPr>
        <w:pStyle w:val="a5"/>
        <w:kinsoku w:val="0"/>
        <w:wordWrap w:val="0"/>
        <w:topLinePunct/>
        <w:autoSpaceDE/>
        <w:autoSpaceDN/>
        <w:spacing w:line="240" w:lineRule="auto"/>
        <w:ind w:firstLineChars="0" w:firstLine="0"/>
        <w:rPr>
          <w:rFonts w:ascii="仿宋_GB2312" w:eastAsia="仿宋_GB2312" w:hAnsi="宋体"/>
          <w:sz w:val="21"/>
        </w:rPr>
      </w:pPr>
    </w:p>
    <w:p w:rsidR="00A64781" w:rsidRDefault="00A64781" w:rsidP="00F17BE0">
      <w:pPr>
        <w:kinsoku w:val="0"/>
        <w:wordWrap w:val="0"/>
        <w:topLinePunct/>
        <w:spacing w:line="340" w:lineRule="exact"/>
        <w:jc w:val="center"/>
        <w:rPr>
          <w:rFonts w:ascii="宋体" w:eastAsia="宋体" w:hAnsi="宋体"/>
          <w:b/>
          <w:sz w:val="32"/>
        </w:rPr>
      </w:pPr>
      <w:r>
        <w:rPr>
          <w:rFonts w:ascii="宋体" w:eastAsia="宋体" w:hAnsi="宋体" w:hint="eastAsia"/>
          <w:b/>
          <w:sz w:val="32"/>
        </w:rPr>
        <w:t xml:space="preserve">第三部分   </w:t>
      </w:r>
      <w:r>
        <w:rPr>
          <w:rFonts w:ascii="宋体" w:eastAsia="宋体" w:hAnsi="宋体" w:hint="eastAsia"/>
          <w:b/>
          <w:sz w:val="32"/>
          <w:u w:val="single"/>
        </w:rPr>
        <w:t xml:space="preserve">       </w:t>
      </w:r>
      <w:r>
        <w:rPr>
          <w:rFonts w:ascii="宋体" w:eastAsia="宋体" w:hAnsi="宋体" w:hint="eastAsia"/>
          <w:b/>
          <w:sz w:val="32"/>
        </w:rPr>
        <w:t>合同（样本）</w:t>
      </w:r>
    </w:p>
    <w:p w:rsidR="00A64781" w:rsidRDefault="00A64781" w:rsidP="00F17BE0">
      <w:pPr>
        <w:kinsoku w:val="0"/>
        <w:wordWrap w:val="0"/>
        <w:topLinePunct/>
        <w:spacing w:line="340" w:lineRule="exact"/>
        <w:jc w:val="right"/>
        <w:rPr>
          <w:rFonts w:ascii="仿宋_GB2312" w:hAnsi="宋体"/>
          <w:sz w:val="24"/>
        </w:rPr>
      </w:pPr>
      <w:r>
        <w:rPr>
          <w:rFonts w:ascii="仿宋_GB2312" w:hAnsi="宋体"/>
          <w:sz w:val="24"/>
        </w:rPr>
        <w:t xml:space="preserve">                                     </w:t>
      </w:r>
      <w:r>
        <w:rPr>
          <w:rFonts w:ascii="仿宋_GB2312" w:hAnsi="宋体" w:hint="eastAsia"/>
          <w:sz w:val="24"/>
        </w:rPr>
        <w:t>合同编号：</w:t>
      </w:r>
      <w:r>
        <w:rPr>
          <w:rFonts w:ascii="仿宋_GB2312" w:hAnsi="宋体"/>
          <w:sz w:val="24"/>
          <w:u w:val="single"/>
        </w:rPr>
        <w:t xml:space="preserve">         </w:t>
      </w:r>
      <w:r>
        <w:rPr>
          <w:rFonts w:ascii="仿宋_GB2312" w:hAnsi="宋体"/>
          <w:sz w:val="24"/>
        </w:rPr>
        <w:t>.</w:t>
      </w:r>
    </w:p>
    <w:p w:rsidR="00A64781" w:rsidRDefault="00A64781" w:rsidP="00F17BE0">
      <w:pPr>
        <w:kinsoku w:val="0"/>
        <w:wordWrap w:val="0"/>
        <w:topLinePunct/>
        <w:spacing w:line="340" w:lineRule="exact"/>
        <w:rPr>
          <w:rFonts w:ascii="仿宋_GB2312" w:hAnsi="宋体"/>
          <w:sz w:val="24"/>
        </w:rPr>
      </w:pPr>
    </w:p>
    <w:p w:rsidR="00A64781" w:rsidRDefault="00A64781" w:rsidP="00F17BE0">
      <w:pPr>
        <w:kinsoku w:val="0"/>
        <w:wordWrap w:val="0"/>
        <w:topLinePunct/>
        <w:spacing w:line="340" w:lineRule="exact"/>
        <w:rPr>
          <w:rFonts w:ascii="仿宋_GB2312" w:hAnsi="宋体"/>
          <w:sz w:val="24"/>
        </w:rPr>
      </w:pPr>
      <w:r>
        <w:rPr>
          <w:rFonts w:ascii="仿宋_GB2312" w:hAnsi="宋体" w:hint="eastAsia"/>
          <w:sz w:val="24"/>
        </w:rPr>
        <w:t>需</w:t>
      </w:r>
      <w:r>
        <w:rPr>
          <w:rFonts w:ascii="仿宋_GB2312" w:hAnsi="宋体"/>
          <w:sz w:val="24"/>
        </w:rPr>
        <w:t xml:space="preserve">  </w:t>
      </w:r>
      <w:r>
        <w:rPr>
          <w:rFonts w:ascii="仿宋_GB2312" w:hAnsi="宋体" w:hint="eastAsia"/>
          <w:sz w:val="24"/>
        </w:rPr>
        <w:t>方（甲方）：</w:t>
      </w:r>
      <w:r>
        <w:rPr>
          <w:rFonts w:ascii="仿宋_GB2312" w:hAnsi="宋体"/>
          <w:sz w:val="24"/>
        </w:rPr>
        <w:t xml:space="preserve">                       </w:t>
      </w:r>
      <w:r>
        <w:rPr>
          <w:rFonts w:ascii="仿宋_GB2312" w:hAnsi="宋体" w:hint="eastAsia"/>
          <w:sz w:val="24"/>
        </w:rPr>
        <w:t>签订时间：</w:t>
      </w:r>
    </w:p>
    <w:p w:rsidR="00A64781" w:rsidRDefault="00A64781" w:rsidP="00F17BE0">
      <w:pPr>
        <w:kinsoku w:val="0"/>
        <w:wordWrap w:val="0"/>
        <w:topLinePunct/>
        <w:spacing w:line="340" w:lineRule="exact"/>
        <w:rPr>
          <w:rFonts w:ascii="仿宋_GB2312" w:hAnsi="宋体"/>
          <w:sz w:val="24"/>
        </w:rPr>
      </w:pPr>
      <w:r>
        <w:rPr>
          <w:rFonts w:ascii="仿宋_GB2312" w:hAnsi="宋体" w:hint="eastAsia"/>
          <w:sz w:val="24"/>
        </w:rPr>
        <w:t>供</w:t>
      </w:r>
      <w:r>
        <w:rPr>
          <w:rFonts w:ascii="仿宋_GB2312" w:hAnsi="宋体"/>
          <w:sz w:val="24"/>
        </w:rPr>
        <w:t xml:space="preserve">  </w:t>
      </w:r>
      <w:r>
        <w:rPr>
          <w:rFonts w:ascii="仿宋_GB2312" w:hAnsi="宋体" w:hint="eastAsia"/>
          <w:sz w:val="24"/>
        </w:rPr>
        <w:t xml:space="preserve">方（乙方）：  </w:t>
      </w:r>
      <w:r>
        <w:rPr>
          <w:rFonts w:ascii="仿宋_GB2312" w:hAnsi="宋体"/>
          <w:sz w:val="24"/>
        </w:rPr>
        <w:t xml:space="preserve">                     </w:t>
      </w:r>
      <w:r>
        <w:rPr>
          <w:rFonts w:ascii="仿宋_GB2312" w:hAnsi="宋体" w:hint="eastAsia"/>
          <w:sz w:val="24"/>
        </w:rPr>
        <w:t>签订地点：</w:t>
      </w:r>
    </w:p>
    <w:p w:rsidR="00A64781" w:rsidRDefault="00A64781" w:rsidP="00F17BE0">
      <w:pPr>
        <w:kinsoku w:val="0"/>
        <w:wordWrap w:val="0"/>
        <w:topLinePunct/>
        <w:spacing w:line="340" w:lineRule="exact"/>
        <w:rPr>
          <w:rFonts w:ascii="仿宋_GB2312" w:hAnsi="宋体"/>
          <w:sz w:val="24"/>
        </w:rPr>
      </w:pPr>
    </w:p>
    <w:p w:rsidR="00A64781" w:rsidRDefault="00A64781" w:rsidP="00F17BE0">
      <w:pPr>
        <w:kinsoku w:val="0"/>
        <w:wordWrap w:val="0"/>
        <w:topLinePunct/>
        <w:spacing w:line="340" w:lineRule="exact"/>
        <w:rPr>
          <w:rFonts w:ascii="仿宋_GB2312" w:hAnsi="宋体"/>
          <w:sz w:val="21"/>
        </w:rPr>
      </w:pPr>
      <w:r>
        <w:rPr>
          <w:rFonts w:ascii="仿宋_GB2312" w:hAnsi="宋体"/>
          <w:sz w:val="24"/>
        </w:rPr>
        <w:t xml:space="preserve">    </w:t>
      </w:r>
      <w:r>
        <w:rPr>
          <w:rFonts w:ascii="仿宋_GB2312" w:hAnsi="宋体" w:hint="eastAsia"/>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t>______</w:t>
      </w:r>
      <w:r>
        <w:rPr>
          <w:rFonts w:ascii="仿宋_GB2312" w:hAnsi="宋体" w:hint="eastAsia"/>
          <w:sz w:val="21"/>
        </w:rPr>
        <w:t>年__月__日汕头大学医学院“</w:t>
      </w:r>
      <w:r>
        <w:rPr>
          <w:rFonts w:ascii="华文仿宋" w:eastAsia="华文仿宋" w:hAnsi="华文仿宋" w:hint="eastAsia"/>
          <w:sz w:val="21"/>
        </w:rPr>
        <w:t>医学仪器与办公设备______号</w:t>
      </w:r>
      <w:r>
        <w:rPr>
          <w:rFonts w:ascii="仿宋_GB2312" w:hAnsi="宋体" w:hint="eastAsia"/>
          <w:sz w:val="21"/>
        </w:rPr>
        <w:t>”招标文件和依据次文件产生的中标结果，经甲、乙双方平等协商，签订本合同。</w:t>
      </w:r>
    </w:p>
    <w:p w:rsidR="00A64781" w:rsidRDefault="00A64781" w:rsidP="00F17BE0">
      <w:pPr>
        <w:kinsoku w:val="0"/>
        <w:wordWrap w:val="0"/>
        <w:topLinePunct/>
        <w:spacing w:line="340" w:lineRule="exact"/>
        <w:rPr>
          <w:rFonts w:ascii="仿宋_GB2312" w:hAnsi="宋体"/>
          <w:sz w:val="21"/>
        </w:rPr>
      </w:pPr>
    </w:p>
    <w:p w:rsidR="007A2052" w:rsidRDefault="007A2052" w:rsidP="007A2052">
      <w:pPr>
        <w:numPr>
          <w:ilvl w:val="0"/>
          <w:numId w:val="46"/>
        </w:numPr>
        <w:kinsoku w:val="0"/>
        <w:wordWrap w:val="0"/>
        <w:topLinePunct/>
        <w:spacing w:line="340" w:lineRule="exact"/>
        <w:rPr>
          <w:rFonts w:ascii="仿宋_GB2312" w:hAnsi="宋体"/>
          <w:b/>
          <w:sz w:val="21"/>
        </w:rPr>
      </w:pPr>
      <w:r>
        <w:rPr>
          <w:rFonts w:ascii="仿宋_GB2312" w:hAnsi="宋体" w:hint="eastAsia"/>
          <w:b/>
          <w:sz w:val="21"/>
        </w:rPr>
        <w:t>设备或服务具体技术指标以供方投标书为准</w:t>
      </w:r>
    </w:p>
    <w:p w:rsidR="007A2052" w:rsidRDefault="007A2052" w:rsidP="007A2052">
      <w:pPr>
        <w:numPr>
          <w:ilvl w:val="0"/>
          <w:numId w:val="46"/>
        </w:numPr>
        <w:kinsoku w:val="0"/>
        <w:wordWrap w:val="0"/>
        <w:topLinePunct/>
        <w:spacing w:line="340" w:lineRule="exact"/>
        <w:rPr>
          <w:rFonts w:ascii="仿宋_GB2312" w:hAnsi="宋体"/>
          <w:b/>
          <w:sz w:val="21"/>
        </w:rPr>
      </w:pPr>
      <w:r>
        <w:rPr>
          <w:rFonts w:ascii="仿宋_GB2312" w:hAnsi="宋体" w:hint="eastAsia"/>
          <w:b/>
          <w:sz w:val="21"/>
        </w:rPr>
        <w:t>服务费用报价</w:t>
      </w:r>
    </w:p>
    <w:p w:rsidR="007A2052" w:rsidRDefault="007A2052" w:rsidP="007A2052">
      <w:pPr>
        <w:kinsoku w:val="0"/>
        <w:wordWrap w:val="0"/>
        <w:topLinePunct/>
        <w:spacing w:line="340" w:lineRule="exact"/>
        <w:ind w:firstLineChars="253" w:firstLine="664"/>
        <w:rPr>
          <w:rFonts w:ascii="仿宋_GB2312" w:hAnsi="宋体"/>
          <w:b/>
          <w:sz w:val="21"/>
        </w:rPr>
      </w:pPr>
    </w:p>
    <w:tbl>
      <w:tblPr>
        <w:tblW w:w="0" w:type="auto"/>
        <w:tblInd w:w="692" w:type="dxa"/>
        <w:tblLayout w:type="fixed"/>
        <w:tblCellMar>
          <w:left w:w="28" w:type="dxa"/>
          <w:right w:w="28" w:type="dxa"/>
        </w:tblCellMar>
        <w:tblLook w:val="0000" w:firstRow="0" w:lastRow="0" w:firstColumn="0" w:lastColumn="0" w:noHBand="0" w:noVBand="0"/>
      </w:tblPr>
      <w:tblGrid>
        <w:gridCol w:w="1328"/>
        <w:gridCol w:w="1031"/>
        <w:gridCol w:w="483"/>
        <w:gridCol w:w="468"/>
        <w:gridCol w:w="2323"/>
        <w:gridCol w:w="830"/>
        <w:gridCol w:w="1162"/>
      </w:tblGrid>
      <w:tr w:rsidR="007A2052" w:rsidTr="006A756B">
        <w:tc>
          <w:tcPr>
            <w:tcW w:w="1328" w:type="dxa"/>
            <w:tcBorders>
              <w:top w:val="single" w:sz="12" w:space="0" w:color="auto"/>
              <w:left w:val="single" w:sz="12"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p>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服务名称</w:t>
            </w:r>
          </w:p>
        </w:tc>
        <w:tc>
          <w:tcPr>
            <w:tcW w:w="1031" w:type="dxa"/>
            <w:tcBorders>
              <w:top w:val="single" w:sz="12"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p>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类型</w:t>
            </w:r>
          </w:p>
        </w:tc>
        <w:tc>
          <w:tcPr>
            <w:tcW w:w="483" w:type="dxa"/>
            <w:tcBorders>
              <w:top w:val="single" w:sz="12"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数量</w:t>
            </w:r>
          </w:p>
        </w:tc>
        <w:tc>
          <w:tcPr>
            <w:tcW w:w="468" w:type="dxa"/>
            <w:tcBorders>
              <w:top w:val="single" w:sz="12"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单位</w:t>
            </w:r>
          </w:p>
        </w:tc>
        <w:tc>
          <w:tcPr>
            <w:tcW w:w="2323" w:type="dxa"/>
            <w:tcBorders>
              <w:top w:val="single" w:sz="12"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提供服务期限</w:t>
            </w:r>
          </w:p>
        </w:tc>
        <w:tc>
          <w:tcPr>
            <w:tcW w:w="830" w:type="dxa"/>
            <w:tcBorders>
              <w:top w:val="single" w:sz="12"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单价</w:t>
            </w:r>
          </w:p>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(元)</w:t>
            </w:r>
          </w:p>
        </w:tc>
        <w:tc>
          <w:tcPr>
            <w:tcW w:w="1162" w:type="dxa"/>
            <w:tcBorders>
              <w:top w:val="single" w:sz="12" w:space="0" w:color="auto"/>
              <w:left w:val="single" w:sz="6" w:space="0" w:color="auto"/>
              <w:bottom w:val="single" w:sz="6" w:space="0" w:color="auto"/>
              <w:right w:val="single" w:sz="12" w:space="0" w:color="auto"/>
            </w:tcBorders>
          </w:tcPr>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总价</w:t>
            </w:r>
          </w:p>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(元)</w:t>
            </w:r>
          </w:p>
        </w:tc>
      </w:tr>
      <w:tr w:rsidR="007A2052" w:rsidTr="006A756B">
        <w:trPr>
          <w:trHeight w:val="1005"/>
        </w:trPr>
        <w:tc>
          <w:tcPr>
            <w:tcW w:w="1328" w:type="dxa"/>
            <w:tcBorders>
              <w:top w:val="single" w:sz="6" w:space="0" w:color="auto"/>
              <w:left w:val="single" w:sz="12"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7A2052" w:rsidRDefault="007A2052" w:rsidP="006A756B">
            <w:pPr>
              <w:kinsoku w:val="0"/>
              <w:wordWrap w:val="0"/>
              <w:topLinePunct/>
              <w:spacing w:line="340" w:lineRule="exact"/>
              <w:rPr>
                <w:rFonts w:ascii="仿宋_GB2312" w:hAnsi="宋体"/>
                <w:sz w:val="21"/>
              </w:rPr>
            </w:pPr>
          </w:p>
        </w:tc>
      </w:tr>
      <w:tr w:rsidR="007A2052" w:rsidTr="006A756B">
        <w:tc>
          <w:tcPr>
            <w:tcW w:w="1328" w:type="dxa"/>
            <w:tcBorders>
              <w:top w:val="single" w:sz="6" w:space="0" w:color="auto"/>
              <w:left w:val="single" w:sz="12"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7A2052" w:rsidRDefault="007A2052" w:rsidP="006A756B">
            <w:pPr>
              <w:kinsoku w:val="0"/>
              <w:wordWrap w:val="0"/>
              <w:topLinePunct/>
              <w:spacing w:line="340" w:lineRule="exact"/>
              <w:rPr>
                <w:rFonts w:ascii="仿宋_GB2312" w:hAnsi="宋体"/>
                <w:sz w:val="21"/>
              </w:rPr>
            </w:pPr>
          </w:p>
        </w:tc>
      </w:tr>
    </w:tbl>
    <w:p w:rsidR="00A64781" w:rsidRDefault="00A64781" w:rsidP="00F17BE0">
      <w:pPr>
        <w:kinsoku w:val="0"/>
        <w:wordWrap w:val="0"/>
        <w:topLinePunct/>
        <w:spacing w:line="340" w:lineRule="exact"/>
        <w:ind w:firstLineChars="300" w:firstLine="696"/>
        <w:rPr>
          <w:rFonts w:ascii="仿宋_GB2312" w:hAnsi="宋体"/>
          <w:sz w:val="18"/>
        </w:rPr>
      </w:pPr>
      <w:r>
        <w:rPr>
          <w:rFonts w:ascii="仿宋_GB2312" w:hAnsi="宋体" w:hint="eastAsia"/>
          <w:sz w:val="18"/>
        </w:rPr>
        <w:t>备注：合同价格为规定地点交货价（包括配件和一切运杂费）</w:t>
      </w:r>
    </w:p>
    <w:p w:rsidR="00A64781" w:rsidRDefault="00A64781" w:rsidP="00F17BE0">
      <w:pPr>
        <w:kinsoku w:val="0"/>
        <w:wordWrap w:val="0"/>
        <w:topLinePunct/>
        <w:spacing w:line="340" w:lineRule="exact"/>
        <w:rPr>
          <w:rFonts w:ascii="仿宋_GB2312" w:hAnsi="宋体"/>
          <w:b/>
          <w:sz w:val="21"/>
        </w:rPr>
      </w:pPr>
      <w:r>
        <w:rPr>
          <w:rFonts w:ascii="仿宋_GB2312" w:hAnsi="宋体" w:hint="eastAsia"/>
          <w:b/>
          <w:sz w:val="21"/>
        </w:rPr>
        <w:t>三</w:t>
      </w:r>
      <w:r>
        <w:rPr>
          <w:rFonts w:ascii="仿宋_GB2312" w:hAnsi="宋体"/>
          <w:b/>
          <w:sz w:val="21"/>
        </w:rPr>
        <w:t xml:space="preserve">. </w:t>
      </w:r>
      <w:r>
        <w:rPr>
          <w:rFonts w:ascii="仿宋_GB2312" w:hAnsi="宋体" w:hint="eastAsia"/>
          <w:b/>
          <w:sz w:val="21"/>
        </w:rPr>
        <w:t>设备质量要求及供方对质量负责的条件和期限：</w:t>
      </w:r>
    </w:p>
    <w:p w:rsidR="00A64781" w:rsidRDefault="00A64781" w:rsidP="00F17BE0">
      <w:pPr>
        <w:numPr>
          <w:ilvl w:val="0"/>
          <w:numId w:val="13"/>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供方提供的设备必须符合中华人民共和国国家安全环保标准、教育部的有关规定以及该产品的出厂标准。</w:t>
      </w:r>
    </w:p>
    <w:p w:rsidR="00A64781" w:rsidRDefault="00A64781" w:rsidP="00F17BE0">
      <w:pPr>
        <w:numPr>
          <w:ilvl w:val="0"/>
          <w:numId w:val="13"/>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供方提供的设备必须是全新的原装设备（含零部件、配件、随机工具等），表面无划伤、无碰撞。</w:t>
      </w:r>
    </w:p>
    <w:p w:rsidR="00A64781" w:rsidRDefault="00A64781" w:rsidP="00F17BE0">
      <w:pPr>
        <w:numPr>
          <w:ilvl w:val="0"/>
          <w:numId w:val="13"/>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因设备的质量问题发生争议，由广东省或汕头市商检部门进行质量鉴定。设备符合质量标准的，鉴定费由需方承担；设备不符合质量标准的，鉴定费由供方承担。</w:t>
      </w:r>
    </w:p>
    <w:p w:rsidR="00A64781" w:rsidRDefault="00A64781" w:rsidP="00F17BE0">
      <w:pPr>
        <w:numPr>
          <w:ilvl w:val="0"/>
          <w:numId w:val="13"/>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rsidR="00A64781" w:rsidRDefault="00A64781" w:rsidP="00F17BE0">
      <w:pPr>
        <w:numPr>
          <w:ilvl w:val="0"/>
          <w:numId w:val="13"/>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设备原厂保修期超过一年的，供方应按保修承诺提供保修服务。</w:t>
      </w:r>
    </w:p>
    <w:p w:rsidR="00A64781" w:rsidRDefault="00A64781" w:rsidP="00F17BE0">
      <w:pPr>
        <w:kinsoku w:val="0"/>
        <w:wordWrap w:val="0"/>
        <w:topLinePunct/>
        <w:spacing w:line="340" w:lineRule="exact"/>
        <w:ind w:left="567" w:hanging="567"/>
        <w:rPr>
          <w:rFonts w:ascii="仿宋_GB2312" w:hAnsi="宋体"/>
          <w:b/>
          <w:sz w:val="21"/>
        </w:rPr>
      </w:pPr>
      <w:r>
        <w:rPr>
          <w:rFonts w:ascii="仿宋_GB2312" w:hAnsi="宋体" w:hint="eastAsia"/>
          <w:b/>
          <w:sz w:val="21"/>
        </w:rPr>
        <w:t>四</w:t>
      </w:r>
      <w:r>
        <w:rPr>
          <w:rFonts w:ascii="仿宋_GB2312" w:hAnsi="宋体"/>
          <w:b/>
          <w:sz w:val="21"/>
        </w:rPr>
        <w:t xml:space="preserve">. </w:t>
      </w:r>
      <w:r>
        <w:rPr>
          <w:rFonts w:ascii="仿宋_GB2312" w:hAnsi="宋体" w:hint="eastAsia"/>
          <w:b/>
          <w:sz w:val="21"/>
        </w:rPr>
        <w:t>交货及验收：</w:t>
      </w:r>
    </w:p>
    <w:p w:rsidR="00A64781" w:rsidRDefault="00A64781" w:rsidP="00F17BE0">
      <w:pPr>
        <w:numPr>
          <w:ilvl w:val="0"/>
          <w:numId w:val="7"/>
        </w:numPr>
        <w:tabs>
          <w:tab w:val="clear" w:pos="425"/>
          <w:tab w:val="num" w:pos="0"/>
        </w:tabs>
        <w:kinsoku w:val="0"/>
        <w:wordWrap w:val="0"/>
        <w:topLinePunct/>
        <w:spacing w:line="340" w:lineRule="exact"/>
        <w:ind w:left="830" w:hanging="332"/>
        <w:rPr>
          <w:rFonts w:ascii="仿宋_GB2312"/>
          <w:sz w:val="21"/>
        </w:rPr>
      </w:pPr>
      <w:r>
        <w:rPr>
          <w:rFonts w:ascii="仿宋_GB2312" w:hint="eastAsia"/>
          <w:sz w:val="21"/>
        </w:rPr>
        <w:t>竣工时间：合同签定后</w:t>
      </w:r>
      <w:r w:rsidR="001823E3">
        <w:rPr>
          <w:rFonts w:ascii="仿宋_GB2312" w:hint="eastAsia"/>
          <w:sz w:val="21"/>
        </w:rPr>
        <w:t>60</w:t>
      </w:r>
      <w:r>
        <w:rPr>
          <w:rFonts w:ascii="仿宋_GB2312" w:hint="eastAsia"/>
          <w:sz w:val="21"/>
        </w:rPr>
        <w:t>天内。</w:t>
      </w:r>
    </w:p>
    <w:p w:rsidR="00A64781" w:rsidRDefault="00A64781" w:rsidP="00F17BE0">
      <w:pPr>
        <w:numPr>
          <w:ilvl w:val="0"/>
          <w:numId w:val="7"/>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产品必须具备出厂合格证。</w:t>
      </w:r>
    </w:p>
    <w:p w:rsidR="00A64781" w:rsidRDefault="00A64781" w:rsidP="00F17BE0">
      <w:pPr>
        <w:numPr>
          <w:ilvl w:val="0"/>
          <w:numId w:val="7"/>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供方应将所供设备的用户手册、保修手册、有关资料及配件、随机工具等交付给需方。</w:t>
      </w:r>
    </w:p>
    <w:p w:rsidR="00A64781" w:rsidRDefault="00A64781" w:rsidP="00F17BE0">
      <w:pPr>
        <w:numPr>
          <w:ilvl w:val="0"/>
          <w:numId w:val="7"/>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交货地点：汕头大学医学院</w:t>
      </w:r>
    </w:p>
    <w:p w:rsidR="00A64781" w:rsidRDefault="00A64781" w:rsidP="00F17BE0">
      <w:pPr>
        <w:numPr>
          <w:ilvl w:val="0"/>
          <w:numId w:val="7"/>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货物的验收：</w:t>
      </w:r>
    </w:p>
    <w:p w:rsidR="00A64781" w:rsidRDefault="00A64781" w:rsidP="00F17BE0">
      <w:pPr>
        <w:pStyle w:val="a5"/>
        <w:tabs>
          <w:tab w:val="num" w:pos="0"/>
        </w:tabs>
        <w:kinsoku w:val="0"/>
        <w:wordWrap w:val="0"/>
        <w:topLinePunct/>
        <w:autoSpaceDE/>
        <w:autoSpaceDN/>
        <w:spacing w:line="340" w:lineRule="exact"/>
        <w:ind w:left="830" w:firstLine="490"/>
        <w:rPr>
          <w:rFonts w:ascii="仿宋_GB2312" w:eastAsia="仿宋_GB2312" w:hAnsi="宋体"/>
          <w:sz w:val="21"/>
        </w:rPr>
      </w:pPr>
      <w:r>
        <w:rPr>
          <w:rFonts w:ascii="仿宋_GB2312" w:eastAsia="仿宋_GB2312" w:hAnsi="宋体" w:hint="eastAsia"/>
          <w:sz w:val="21"/>
        </w:rPr>
        <w:t>全部货物现场开封，设备在现场安装过程中，如发生与供货合同条款不符的设备，用户提出异议，供货商应无条件更换。</w:t>
      </w:r>
    </w:p>
    <w:p w:rsidR="00A64781" w:rsidRDefault="00A64781" w:rsidP="00F17BE0">
      <w:pPr>
        <w:pStyle w:val="a5"/>
        <w:tabs>
          <w:tab w:val="num" w:pos="0"/>
        </w:tabs>
        <w:kinsoku w:val="0"/>
        <w:wordWrap w:val="0"/>
        <w:topLinePunct/>
        <w:autoSpaceDE/>
        <w:autoSpaceDN/>
        <w:spacing w:line="340" w:lineRule="exact"/>
        <w:ind w:left="830" w:firstLine="490"/>
        <w:rPr>
          <w:rFonts w:ascii="仿宋_GB2312" w:eastAsia="仿宋_GB2312" w:hAnsi="宋体"/>
          <w:sz w:val="21"/>
        </w:rPr>
      </w:pPr>
      <w:r>
        <w:rPr>
          <w:rFonts w:ascii="仿宋_GB2312" w:eastAsia="仿宋_GB2312" w:hAnsi="宋体" w:hint="eastAsia"/>
          <w:sz w:val="21"/>
        </w:rPr>
        <w:t>其它验收细则以投标商在投标书中提供的设备技术资料及双方签订的合同条款为准。</w:t>
      </w:r>
    </w:p>
    <w:p w:rsidR="00B06CED" w:rsidRDefault="00A64781" w:rsidP="007A2052">
      <w:pPr>
        <w:rPr>
          <w:rFonts w:ascii="仿宋_GB2312" w:hAnsi="宋体"/>
          <w:b/>
          <w:sz w:val="21"/>
        </w:rPr>
      </w:pPr>
      <w:r>
        <w:rPr>
          <w:rFonts w:ascii="仿宋_GB2312" w:hAnsi="宋体" w:hint="eastAsia"/>
          <w:b/>
          <w:sz w:val="21"/>
        </w:rPr>
        <w:t>五</w:t>
      </w:r>
      <w:r>
        <w:rPr>
          <w:rFonts w:ascii="仿宋_GB2312" w:hAnsi="宋体"/>
          <w:b/>
          <w:sz w:val="21"/>
        </w:rPr>
        <w:t xml:space="preserve">. </w:t>
      </w:r>
      <w:r>
        <w:rPr>
          <w:rFonts w:ascii="仿宋_GB2312" w:hAnsi="宋体" w:hint="eastAsia"/>
          <w:b/>
          <w:sz w:val="21"/>
        </w:rPr>
        <w:t>付款：</w:t>
      </w:r>
    </w:p>
    <w:p w:rsidR="00B06CED" w:rsidRDefault="00B06CED" w:rsidP="007A2052">
      <w:pPr>
        <w:rPr>
          <w:rFonts w:ascii="仿宋_GB2312" w:hAnsi="宋体" w:cs="宋体"/>
          <w:color w:val="000000"/>
          <w:sz w:val="24"/>
          <w:szCs w:val="24"/>
          <w:shd w:val="clear" w:color="auto" w:fill="FFFFFF"/>
        </w:rPr>
      </w:pPr>
      <w:r>
        <w:rPr>
          <w:rFonts w:ascii="仿宋_GB2312" w:hAnsi="宋体" w:hint="eastAsia"/>
          <w:b/>
          <w:sz w:val="21"/>
        </w:rPr>
        <w:t xml:space="preserve">    </w:t>
      </w:r>
      <w:r w:rsidRPr="000865BB">
        <w:rPr>
          <w:rFonts w:ascii="仿宋_GB2312" w:hAnsi="宋体" w:cs="宋体" w:hint="eastAsia"/>
          <w:sz w:val="24"/>
          <w:szCs w:val="24"/>
        </w:rPr>
        <w:t>1</w:t>
      </w:r>
      <w:r>
        <w:rPr>
          <w:rFonts w:ascii="仿宋_GB2312" w:hAnsi="宋体" w:cs="宋体" w:hint="eastAsia"/>
          <w:sz w:val="24"/>
          <w:szCs w:val="24"/>
        </w:rPr>
        <w:t>）</w:t>
      </w:r>
      <w:r w:rsidRPr="000865BB">
        <w:rPr>
          <w:rFonts w:ascii="仿宋_GB2312" w:hAnsi="宋体" w:cs="宋体" w:hint="eastAsia"/>
          <w:color w:val="000000"/>
          <w:sz w:val="24"/>
          <w:szCs w:val="24"/>
          <w:shd w:val="clear" w:color="auto" w:fill="FFFFFF"/>
        </w:rPr>
        <w:t>每月保养完成双方技术人员签名确认后由中标方开具正式发票</w:t>
      </w:r>
      <w:r>
        <w:rPr>
          <w:rFonts w:ascii="仿宋_GB2312" w:hAnsi="宋体" w:cs="宋体" w:hint="eastAsia"/>
          <w:color w:val="000000"/>
          <w:sz w:val="24"/>
          <w:szCs w:val="24"/>
          <w:shd w:val="clear" w:color="auto" w:fill="FFFFFF"/>
        </w:rPr>
        <w:t xml:space="preserve">                        </w:t>
      </w:r>
      <w:r w:rsidRPr="000865BB">
        <w:rPr>
          <w:rFonts w:ascii="仿宋_GB2312" w:hAnsi="宋体" w:cs="宋体" w:hint="eastAsia"/>
          <w:color w:val="000000"/>
          <w:sz w:val="24"/>
          <w:szCs w:val="24"/>
          <w:shd w:val="clear" w:color="auto" w:fill="FFFFFF"/>
        </w:rPr>
        <w:t>办理支付</w:t>
      </w:r>
      <w:r w:rsidR="005A58F4">
        <w:rPr>
          <w:rFonts w:ascii="仿宋_GB2312" w:hAnsi="宋体" w:cs="宋体" w:hint="eastAsia"/>
          <w:color w:val="000000"/>
          <w:sz w:val="24"/>
          <w:szCs w:val="24"/>
          <w:shd w:val="clear" w:color="auto" w:fill="FFFFFF"/>
        </w:rPr>
        <w:t>，每月支付金额为“中标金额/12”</w:t>
      </w:r>
      <w:r w:rsidRPr="000865BB">
        <w:rPr>
          <w:rFonts w:ascii="仿宋_GB2312" w:hAnsi="宋体" w:cs="宋体" w:hint="eastAsia"/>
          <w:color w:val="000000"/>
          <w:sz w:val="24"/>
          <w:szCs w:val="24"/>
          <w:shd w:val="clear" w:color="auto" w:fill="FFFFFF"/>
        </w:rPr>
        <w:t>。</w:t>
      </w:r>
      <w:r>
        <w:rPr>
          <w:rFonts w:ascii="仿宋_GB2312" w:hAnsi="宋体" w:cs="宋体" w:hint="eastAsia"/>
          <w:color w:val="000000"/>
          <w:sz w:val="24"/>
          <w:szCs w:val="24"/>
          <w:shd w:val="clear" w:color="auto" w:fill="FFFFFF"/>
        </w:rPr>
        <w:t xml:space="preserve">                                                   </w:t>
      </w:r>
    </w:p>
    <w:p w:rsidR="00A64781" w:rsidRPr="00B06CED" w:rsidRDefault="00B06CED" w:rsidP="00B06CED">
      <w:pPr>
        <w:rPr>
          <w:rFonts w:ascii="仿宋_GB2312" w:hAnsi="宋体"/>
          <w:sz w:val="21"/>
          <w:szCs w:val="21"/>
        </w:rPr>
      </w:pPr>
      <w:r>
        <w:rPr>
          <w:rFonts w:ascii="仿宋_GB2312" w:hAnsi="宋体" w:cs="宋体" w:hint="eastAsia"/>
          <w:color w:val="000000"/>
          <w:sz w:val="24"/>
          <w:szCs w:val="24"/>
          <w:shd w:val="clear" w:color="auto" w:fill="FFFFFF"/>
        </w:rPr>
        <w:t xml:space="preserve">    2）</w:t>
      </w:r>
      <w:r w:rsidRPr="000865BB">
        <w:rPr>
          <w:rFonts w:ascii="仿宋_GB2312" w:hAnsi="宋体" w:cs="宋体" w:hint="eastAsia"/>
          <w:color w:val="000000"/>
          <w:sz w:val="24"/>
          <w:szCs w:val="24"/>
          <w:shd w:val="clear" w:color="auto" w:fill="FFFFFF"/>
        </w:rPr>
        <w:t xml:space="preserve"> </w:t>
      </w:r>
      <w:r>
        <w:rPr>
          <w:rFonts w:ascii="仿宋_GB2312" w:hAnsi="宋体" w:cs="宋体" w:hint="eastAsia"/>
          <w:color w:val="000000"/>
          <w:sz w:val="24"/>
          <w:szCs w:val="24"/>
          <w:shd w:val="clear" w:color="auto" w:fill="FFFFFF"/>
        </w:rPr>
        <w:t>中标</w:t>
      </w:r>
      <w:r w:rsidRPr="000865BB">
        <w:rPr>
          <w:rFonts w:ascii="仿宋_GB2312" w:hAnsi="宋体" w:cs="宋体" w:hint="eastAsia"/>
          <w:color w:val="000000"/>
          <w:sz w:val="24"/>
          <w:szCs w:val="24"/>
          <w:shd w:val="clear" w:color="auto" w:fill="FFFFFF"/>
        </w:rPr>
        <w:t>方需向</w:t>
      </w:r>
      <w:r>
        <w:rPr>
          <w:rFonts w:ascii="仿宋_GB2312" w:hAnsi="宋体" w:cs="宋体" w:hint="eastAsia"/>
          <w:color w:val="000000"/>
          <w:sz w:val="24"/>
          <w:szCs w:val="24"/>
          <w:shd w:val="clear" w:color="auto" w:fill="FFFFFF"/>
        </w:rPr>
        <w:t>我</w:t>
      </w:r>
      <w:r w:rsidRPr="000865BB">
        <w:rPr>
          <w:rFonts w:ascii="仿宋_GB2312" w:hAnsi="宋体" w:cs="宋体" w:hint="eastAsia"/>
          <w:color w:val="000000"/>
          <w:sz w:val="24"/>
          <w:szCs w:val="24"/>
          <w:shd w:val="clear" w:color="auto" w:fill="FFFFFF"/>
        </w:rPr>
        <w:t>方缴纳中标总额的5%作为履约保证金；在合同签订后10天内向</w:t>
      </w:r>
      <w:r>
        <w:rPr>
          <w:rFonts w:ascii="仿宋_GB2312" w:hAnsi="宋体" w:cs="宋体" w:hint="eastAsia"/>
          <w:color w:val="000000"/>
          <w:sz w:val="24"/>
          <w:szCs w:val="24"/>
          <w:shd w:val="clear" w:color="auto" w:fill="FFFFFF"/>
        </w:rPr>
        <w:t>我</w:t>
      </w:r>
      <w:r w:rsidRPr="000865BB">
        <w:rPr>
          <w:rFonts w:ascii="仿宋_GB2312" w:hAnsi="宋体" w:cs="宋体" w:hint="eastAsia"/>
          <w:color w:val="000000"/>
          <w:sz w:val="24"/>
          <w:szCs w:val="24"/>
          <w:shd w:val="clear" w:color="auto" w:fill="FFFFFF"/>
        </w:rPr>
        <w:t>方缴纳，服务期满</w:t>
      </w:r>
      <w:r w:rsidR="00D31A1F" w:rsidRPr="004F136E">
        <w:rPr>
          <w:rFonts w:ascii="宋体" w:eastAsia="宋体" w:hAnsi="宋体" w:hint="eastAsia"/>
          <w:sz w:val="21"/>
          <w:szCs w:val="21"/>
          <w:shd w:val="clear" w:color="auto" w:fill="FFFFFF"/>
        </w:rPr>
        <w:t>且履行全部合同条款</w:t>
      </w:r>
      <w:r w:rsidRPr="000865BB">
        <w:rPr>
          <w:rFonts w:ascii="仿宋_GB2312" w:hAnsi="宋体" w:cs="宋体" w:hint="eastAsia"/>
          <w:color w:val="000000"/>
          <w:sz w:val="24"/>
          <w:szCs w:val="24"/>
          <w:shd w:val="clear" w:color="auto" w:fill="FFFFFF"/>
        </w:rPr>
        <w:t>后</w:t>
      </w:r>
      <w:r>
        <w:rPr>
          <w:rFonts w:ascii="仿宋_GB2312" w:hAnsi="宋体" w:cs="宋体" w:hint="eastAsia"/>
          <w:color w:val="000000"/>
          <w:sz w:val="24"/>
          <w:szCs w:val="24"/>
          <w:shd w:val="clear" w:color="auto" w:fill="FFFFFF"/>
        </w:rPr>
        <w:t>我</w:t>
      </w:r>
      <w:r w:rsidRPr="000865BB">
        <w:rPr>
          <w:rFonts w:ascii="仿宋_GB2312" w:hAnsi="宋体" w:cs="宋体" w:hint="eastAsia"/>
          <w:color w:val="000000"/>
          <w:sz w:val="24"/>
          <w:szCs w:val="24"/>
          <w:shd w:val="clear" w:color="auto" w:fill="FFFFFF"/>
        </w:rPr>
        <w:t>方于15天内无息退还</w:t>
      </w:r>
      <w:r>
        <w:rPr>
          <w:rFonts w:ascii="仿宋_GB2312" w:hAnsi="宋体" w:cs="宋体" w:hint="eastAsia"/>
          <w:color w:val="000000"/>
          <w:sz w:val="24"/>
          <w:szCs w:val="24"/>
          <w:shd w:val="clear" w:color="auto" w:fill="FFFFFF"/>
        </w:rPr>
        <w:t>中标</w:t>
      </w:r>
      <w:r w:rsidRPr="000865BB">
        <w:rPr>
          <w:rFonts w:ascii="仿宋_GB2312" w:hAnsi="宋体" w:cs="宋体" w:hint="eastAsia"/>
          <w:color w:val="000000"/>
          <w:sz w:val="24"/>
          <w:szCs w:val="24"/>
          <w:shd w:val="clear" w:color="auto" w:fill="FFFFFF"/>
        </w:rPr>
        <w:t>方。服务期间，如</w:t>
      </w:r>
      <w:r>
        <w:rPr>
          <w:rFonts w:ascii="仿宋_GB2312" w:hAnsi="宋体" w:cs="宋体" w:hint="eastAsia"/>
          <w:color w:val="000000"/>
          <w:sz w:val="24"/>
          <w:szCs w:val="24"/>
          <w:shd w:val="clear" w:color="auto" w:fill="FFFFFF"/>
        </w:rPr>
        <w:t>中标</w:t>
      </w:r>
      <w:r w:rsidRPr="000865BB">
        <w:rPr>
          <w:rFonts w:ascii="仿宋_GB2312" w:hAnsi="宋体" w:cs="宋体" w:hint="eastAsia"/>
          <w:color w:val="000000"/>
          <w:sz w:val="24"/>
          <w:szCs w:val="24"/>
          <w:shd w:val="clear" w:color="auto" w:fill="FFFFFF"/>
        </w:rPr>
        <w:t>方出现重大服务质量问题和严重违约行为或</w:t>
      </w:r>
      <w:r>
        <w:rPr>
          <w:rFonts w:ascii="仿宋_GB2312" w:hAnsi="宋体" w:cs="宋体" w:hint="eastAsia"/>
          <w:color w:val="000000"/>
          <w:sz w:val="24"/>
          <w:szCs w:val="24"/>
          <w:shd w:val="clear" w:color="auto" w:fill="FFFFFF"/>
        </w:rPr>
        <w:t>中标</w:t>
      </w:r>
      <w:r w:rsidRPr="000865BB">
        <w:rPr>
          <w:rFonts w:ascii="仿宋_GB2312" w:hAnsi="宋体" w:cs="宋体" w:hint="eastAsia"/>
          <w:color w:val="000000"/>
          <w:sz w:val="24"/>
          <w:szCs w:val="24"/>
          <w:shd w:val="clear" w:color="auto" w:fill="FFFFFF"/>
        </w:rPr>
        <w:t>方未履行合同义务而导致合同终止，</w:t>
      </w:r>
      <w:r>
        <w:rPr>
          <w:rFonts w:ascii="仿宋_GB2312" w:hAnsi="宋体" w:cs="宋体" w:hint="eastAsia"/>
          <w:color w:val="000000"/>
          <w:sz w:val="24"/>
          <w:szCs w:val="24"/>
          <w:shd w:val="clear" w:color="auto" w:fill="FFFFFF"/>
        </w:rPr>
        <w:t>我</w:t>
      </w:r>
      <w:r w:rsidRPr="000865BB">
        <w:rPr>
          <w:rFonts w:ascii="仿宋_GB2312" w:hAnsi="宋体" w:cs="宋体" w:hint="eastAsia"/>
          <w:color w:val="000000"/>
          <w:sz w:val="24"/>
          <w:szCs w:val="24"/>
          <w:shd w:val="clear" w:color="auto" w:fill="FFFFFF"/>
        </w:rPr>
        <w:t>方除追究</w:t>
      </w:r>
      <w:r>
        <w:rPr>
          <w:rFonts w:ascii="仿宋_GB2312" w:hAnsi="宋体" w:cs="宋体" w:hint="eastAsia"/>
          <w:color w:val="000000"/>
          <w:sz w:val="24"/>
          <w:szCs w:val="24"/>
          <w:shd w:val="clear" w:color="auto" w:fill="FFFFFF"/>
        </w:rPr>
        <w:t>中标</w:t>
      </w:r>
      <w:r w:rsidRPr="000865BB">
        <w:rPr>
          <w:rFonts w:ascii="仿宋_GB2312" w:hAnsi="宋体" w:cs="宋体" w:hint="eastAsia"/>
          <w:color w:val="000000"/>
          <w:sz w:val="24"/>
          <w:szCs w:val="24"/>
          <w:shd w:val="clear" w:color="auto" w:fill="FFFFFF"/>
        </w:rPr>
        <w:t>方相关责任外将没收履约保证金。</w:t>
      </w:r>
    </w:p>
    <w:p w:rsidR="00A64781" w:rsidRDefault="00A64781" w:rsidP="00F17BE0">
      <w:pPr>
        <w:kinsoku w:val="0"/>
        <w:wordWrap w:val="0"/>
        <w:topLinePunct/>
        <w:spacing w:line="340" w:lineRule="exact"/>
        <w:ind w:left="567" w:hanging="567"/>
        <w:rPr>
          <w:rFonts w:ascii="仿宋_GB2312" w:hAnsi="宋体"/>
          <w:b/>
          <w:sz w:val="21"/>
        </w:rPr>
      </w:pPr>
      <w:r>
        <w:rPr>
          <w:rFonts w:ascii="仿宋_GB2312" w:hAnsi="宋体" w:hint="eastAsia"/>
          <w:b/>
          <w:sz w:val="21"/>
        </w:rPr>
        <w:t>六</w:t>
      </w:r>
      <w:r>
        <w:rPr>
          <w:rFonts w:ascii="仿宋_GB2312" w:hAnsi="宋体"/>
          <w:b/>
          <w:sz w:val="21"/>
        </w:rPr>
        <w:t xml:space="preserve">. </w:t>
      </w:r>
      <w:r>
        <w:rPr>
          <w:rFonts w:ascii="仿宋_GB2312" w:hAnsi="宋体" w:hint="eastAsia"/>
          <w:b/>
          <w:sz w:val="21"/>
        </w:rPr>
        <w:t>违约责任</w:t>
      </w:r>
      <w:r w:rsidR="007A2052">
        <w:rPr>
          <w:rFonts w:ascii="仿宋_GB2312" w:hAnsi="宋体" w:hint="eastAsia"/>
          <w:b/>
          <w:sz w:val="21"/>
        </w:rPr>
        <w:t>（服务类项目由用户另行指定）</w:t>
      </w:r>
      <w:r>
        <w:rPr>
          <w:rFonts w:ascii="仿宋_GB2312" w:hAnsi="宋体" w:hint="eastAsia"/>
          <w:b/>
          <w:sz w:val="21"/>
        </w:rPr>
        <w:t>：</w:t>
      </w:r>
    </w:p>
    <w:p w:rsidR="00A64781" w:rsidRDefault="00A64781" w:rsidP="00F17BE0">
      <w:pPr>
        <w:numPr>
          <w:ilvl w:val="0"/>
          <w:numId w:val="8"/>
        </w:numPr>
        <w:tabs>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供方未能交付设备，则向需方支付设备总金额</w:t>
      </w:r>
      <w:r>
        <w:rPr>
          <w:rFonts w:ascii="仿宋_GB2312" w:hAnsi="宋体"/>
          <w:sz w:val="21"/>
        </w:rPr>
        <w:t>5%</w:t>
      </w:r>
      <w:r>
        <w:rPr>
          <w:rFonts w:ascii="仿宋_GB2312" w:hAnsi="宋体" w:hint="eastAsia"/>
          <w:sz w:val="21"/>
        </w:rPr>
        <w:t>的违约金。</w:t>
      </w:r>
    </w:p>
    <w:p w:rsidR="00A64781" w:rsidRDefault="00A64781" w:rsidP="00F17BE0">
      <w:pPr>
        <w:numPr>
          <w:ilvl w:val="0"/>
          <w:numId w:val="8"/>
        </w:numPr>
        <w:tabs>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供方交付的设备不符合合同规定的，需方有权拒收，供方向需方支付货款总金额</w:t>
      </w:r>
      <w:r>
        <w:rPr>
          <w:rFonts w:ascii="仿宋_GB2312" w:hAnsi="宋体"/>
          <w:sz w:val="21"/>
        </w:rPr>
        <w:t>5%</w:t>
      </w:r>
      <w:r>
        <w:rPr>
          <w:rFonts w:ascii="仿宋_GB2312" w:hAnsi="宋体" w:hint="eastAsia"/>
          <w:sz w:val="21"/>
        </w:rPr>
        <w:t>的违约金。</w:t>
      </w:r>
    </w:p>
    <w:p w:rsidR="00A64781" w:rsidRDefault="00A64781" w:rsidP="00F17BE0">
      <w:pPr>
        <w:numPr>
          <w:ilvl w:val="0"/>
          <w:numId w:val="8"/>
        </w:numPr>
        <w:tabs>
          <w:tab w:val="num" w:pos="0"/>
        </w:tabs>
        <w:kinsoku w:val="0"/>
        <w:wordWrap w:val="0"/>
        <w:topLinePunct/>
        <w:spacing w:line="340" w:lineRule="exact"/>
        <w:ind w:left="830" w:hanging="332"/>
        <w:rPr>
          <w:rFonts w:ascii="仿宋_GB2312" w:hAnsi="宋体"/>
          <w:sz w:val="21"/>
        </w:rPr>
      </w:pPr>
      <w:r>
        <w:rPr>
          <w:rFonts w:ascii="仿宋_GB2312" w:hAnsi="宋体" w:hint="eastAsia"/>
          <w:sz w:val="21"/>
        </w:rPr>
        <w:t>需方无正当理由拒收设备，拒付货款的，需方向供方偿付设备总金额</w:t>
      </w:r>
      <w:r>
        <w:rPr>
          <w:rFonts w:ascii="仿宋_GB2312" w:hAnsi="宋体"/>
          <w:sz w:val="21"/>
        </w:rPr>
        <w:t>5%</w:t>
      </w:r>
      <w:r>
        <w:rPr>
          <w:rFonts w:ascii="仿宋_GB2312" w:hAnsi="宋体" w:hint="eastAsia"/>
          <w:sz w:val="21"/>
        </w:rPr>
        <w:t>的违约金。</w:t>
      </w:r>
    </w:p>
    <w:p w:rsidR="00A64781" w:rsidRDefault="00A64781" w:rsidP="00F17BE0">
      <w:pPr>
        <w:numPr>
          <w:ilvl w:val="0"/>
          <w:numId w:val="8"/>
        </w:numPr>
        <w:tabs>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供方逾期交付设备，则每日按合同总额</w:t>
      </w:r>
      <w:r>
        <w:rPr>
          <w:rFonts w:ascii="仿宋_GB2312" w:hAnsi="宋体"/>
          <w:sz w:val="21"/>
        </w:rPr>
        <w:t>3</w:t>
      </w:r>
      <w:r>
        <w:rPr>
          <w:rFonts w:ascii="仿宋_GB2312" w:hAnsi="宋体"/>
          <w:sz w:val="21"/>
        </w:rPr>
        <w:t>‰</w:t>
      </w:r>
      <w:r>
        <w:rPr>
          <w:rFonts w:ascii="仿宋_GB2312" w:hAnsi="宋体" w:hint="eastAsia"/>
          <w:sz w:val="21"/>
        </w:rPr>
        <w:t>向对方偿付违约金。逾期交付超过</w:t>
      </w:r>
      <w:r>
        <w:rPr>
          <w:rFonts w:ascii="仿宋_GB2312" w:hAnsi="宋体"/>
          <w:sz w:val="21"/>
        </w:rPr>
        <w:t>15</w:t>
      </w:r>
      <w:r>
        <w:rPr>
          <w:rFonts w:ascii="仿宋_GB2312" w:hAnsi="宋体" w:hint="eastAsia"/>
          <w:sz w:val="21"/>
        </w:rPr>
        <w:t>天，需方有权终止合同，则供方向需方偿付设备总金额</w:t>
      </w:r>
      <w:r>
        <w:rPr>
          <w:sz w:val="21"/>
        </w:rPr>
        <w:t>7.5%</w:t>
      </w:r>
      <w:r>
        <w:rPr>
          <w:rFonts w:hint="eastAsia"/>
          <w:sz w:val="21"/>
        </w:rPr>
        <w:t>的违约金</w:t>
      </w:r>
      <w:r>
        <w:rPr>
          <w:rFonts w:ascii="仿宋_GB2312" w:hAnsi="宋体" w:hint="eastAsia"/>
          <w:sz w:val="21"/>
        </w:rPr>
        <w:t>。</w:t>
      </w:r>
    </w:p>
    <w:p w:rsidR="00A64781" w:rsidRDefault="00A64781" w:rsidP="00F17BE0">
      <w:pPr>
        <w:numPr>
          <w:ilvl w:val="0"/>
          <w:numId w:val="8"/>
        </w:numPr>
        <w:tabs>
          <w:tab w:val="num" w:pos="0"/>
        </w:tabs>
        <w:kinsoku w:val="0"/>
        <w:wordWrap w:val="0"/>
        <w:topLinePunct/>
        <w:spacing w:line="340" w:lineRule="exact"/>
        <w:ind w:left="830" w:hanging="332"/>
        <w:rPr>
          <w:rFonts w:ascii="仿宋_GB2312" w:hAnsi="宋体"/>
          <w:sz w:val="21"/>
        </w:rPr>
      </w:pPr>
      <w:r>
        <w:rPr>
          <w:rFonts w:ascii="仿宋_GB2312" w:hAnsi="宋体" w:hint="eastAsia"/>
          <w:sz w:val="21"/>
        </w:rPr>
        <w:t>需方逾期付款，则每日按合同总额</w:t>
      </w:r>
      <w:r>
        <w:rPr>
          <w:rFonts w:ascii="仿宋_GB2312" w:hAnsi="宋体"/>
          <w:sz w:val="21"/>
        </w:rPr>
        <w:t>3</w:t>
      </w:r>
      <w:r>
        <w:rPr>
          <w:rFonts w:ascii="仿宋_GB2312" w:hAnsi="宋体"/>
          <w:sz w:val="21"/>
        </w:rPr>
        <w:t>‰</w:t>
      </w:r>
      <w:r>
        <w:rPr>
          <w:rFonts w:ascii="仿宋_GB2312" w:hAnsi="宋体" w:hint="eastAsia"/>
          <w:sz w:val="21"/>
        </w:rPr>
        <w:t>向供方偿付违约金。</w:t>
      </w:r>
    </w:p>
    <w:p w:rsidR="00A64781" w:rsidRDefault="00A64781" w:rsidP="00F17BE0">
      <w:pPr>
        <w:pStyle w:val="a5"/>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七</w:t>
      </w:r>
      <w:r>
        <w:rPr>
          <w:rFonts w:ascii="仿宋_GB2312" w:eastAsia="仿宋_GB2312" w:hAnsi="宋体"/>
          <w:b/>
          <w:sz w:val="21"/>
        </w:rPr>
        <w:t>.</w:t>
      </w:r>
      <w:r>
        <w:rPr>
          <w:rFonts w:ascii="仿宋_GB2312" w:eastAsia="仿宋_GB2312" w:hAnsi="宋体" w:hint="eastAsia"/>
          <w:b/>
          <w:sz w:val="21"/>
        </w:rPr>
        <w:t>售后服务</w:t>
      </w:r>
    </w:p>
    <w:p w:rsidR="00A64781" w:rsidRDefault="00A64781" w:rsidP="00F17BE0">
      <w:pPr>
        <w:pStyle w:val="a5"/>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八．技术支持及培训</w:t>
      </w:r>
    </w:p>
    <w:p w:rsidR="00A64781" w:rsidRDefault="00A64781" w:rsidP="00F17BE0">
      <w:pPr>
        <w:kinsoku w:val="0"/>
        <w:wordWrap w:val="0"/>
        <w:topLinePunct/>
        <w:spacing w:line="340" w:lineRule="exact"/>
        <w:ind w:left="567" w:hanging="567"/>
        <w:rPr>
          <w:rFonts w:ascii="仿宋_GB2312" w:hAnsi="宋体"/>
          <w:b/>
          <w:sz w:val="21"/>
        </w:rPr>
      </w:pPr>
      <w:r>
        <w:rPr>
          <w:rFonts w:ascii="仿宋_GB2312" w:hAnsi="宋体" w:hint="eastAsia"/>
          <w:b/>
          <w:sz w:val="21"/>
        </w:rPr>
        <w:t>九</w:t>
      </w:r>
      <w:r>
        <w:rPr>
          <w:rFonts w:ascii="仿宋_GB2312" w:hAnsi="宋体"/>
          <w:b/>
          <w:sz w:val="21"/>
        </w:rPr>
        <w:t xml:space="preserve">. </w:t>
      </w:r>
      <w:r>
        <w:rPr>
          <w:rFonts w:ascii="仿宋_GB2312" w:hAnsi="宋体" w:hint="eastAsia"/>
          <w:b/>
          <w:sz w:val="21"/>
        </w:rPr>
        <w:t>合同的仲裁</w:t>
      </w:r>
    </w:p>
    <w:p w:rsidR="00A64781" w:rsidRDefault="00A64781" w:rsidP="00F17BE0">
      <w:pPr>
        <w:pStyle w:val="20"/>
        <w:kinsoku w:val="0"/>
        <w:wordWrap w:val="0"/>
        <w:spacing w:line="340" w:lineRule="exact"/>
        <w:ind w:leftChars="150" w:left="498" w:firstLine="332"/>
        <w:rPr>
          <w:sz w:val="21"/>
        </w:rPr>
      </w:pPr>
      <w:r>
        <w:rPr>
          <w:rFonts w:hint="eastAsia"/>
          <w:sz w:val="21"/>
        </w:rPr>
        <w:t>本合同发生争议，由双方协商或调解解决，协商或调解不成时向签订合同所在地人民法院起诉。</w:t>
      </w:r>
    </w:p>
    <w:p w:rsidR="00A64781" w:rsidRDefault="00B06CED" w:rsidP="00F17BE0">
      <w:pPr>
        <w:kinsoku w:val="0"/>
        <w:wordWrap w:val="0"/>
        <w:topLinePunct/>
        <w:spacing w:line="340" w:lineRule="exact"/>
        <w:jc w:val="right"/>
        <w:rPr>
          <w:rFonts w:ascii="仿宋_GB2312" w:hAnsi="宋体"/>
          <w:sz w:val="21"/>
        </w:rPr>
      </w:pPr>
      <w:r>
        <w:rPr>
          <w:rFonts w:ascii="仿宋_GB2312" w:hAnsi="宋体"/>
          <w:sz w:val="21"/>
        </w:rPr>
        <w:t xml:space="preserve">                </w:t>
      </w:r>
    </w:p>
    <w:p w:rsidR="00A64781" w:rsidRDefault="00A64781" w:rsidP="00F17BE0">
      <w:pPr>
        <w:kinsoku w:val="0"/>
        <w:wordWrap w:val="0"/>
        <w:topLinePunct/>
        <w:spacing w:line="340" w:lineRule="exact"/>
        <w:ind w:firstLineChars="1520" w:firstLine="3983"/>
        <w:rPr>
          <w:rFonts w:ascii="仿宋_GB2312" w:hAnsi="宋体"/>
          <w:sz w:val="21"/>
        </w:rPr>
      </w:pPr>
      <w:r>
        <w:rPr>
          <w:rFonts w:ascii="仿宋_GB2312" w:hAnsi="宋体" w:hint="eastAsia"/>
          <w:sz w:val="21"/>
        </w:rPr>
        <w:t>签约时间：</w:t>
      </w:r>
      <w:r>
        <w:rPr>
          <w:rFonts w:ascii="仿宋_GB2312" w:hAnsi="宋体"/>
          <w:sz w:val="21"/>
        </w:rPr>
        <w:t xml:space="preserve">       </w:t>
      </w:r>
      <w:r>
        <w:rPr>
          <w:rFonts w:ascii="仿宋_GB2312" w:hAnsi="宋体" w:hint="eastAsia"/>
          <w:sz w:val="21"/>
        </w:rPr>
        <w:t>年</w:t>
      </w:r>
      <w:r>
        <w:rPr>
          <w:rFonts w:ascii="仿宋_GB2312" w:hAnsi="宋体"/>
          <w:sz w:val="21"/>
        </w:rPr>
        <w:t xml:space="preserve">   </w:t>
      </w:r>
      <w:r>
        <w:rPr>
          <w:rFonts w:ascii="仿宋_GB2312" w:hAnsi="宋体" w:hint="eastAsia"/>
          <w:sz w:val="21"/>
        </w:rPr>
        <w:t>月</w:t>
      </w:r>
      <w:r>
        <w:rPr>
          <w:rFonts w:ascii="仿宋_GB2312" w:hAnsi="宋体"/>
          <w:sz w:val="21"/>
        </w:rPr>
        <w:t xml:space="preserve">   </w:t>
      </w:r>
      <w:r>
        <w:rPr>
          <w:rFonts w:ascii="仿宋_GB2312" w:hAnsi="宋体" w:hint="eastAsia"/>
          <w:sz w:val="21"/>
        </w:rPr>
        <w:t>日</w:t>
      </w:r>
    </w:p>
    <w:p w:rsidR="00A64781" w:rsidRDefault="00A64781" w:rsidP="00F17BE0">
      <w:pPr>
        <w:kinsoku w:val="0"/>
        <w:wordWrap w:val="0"/>
        <w:topLinePunct/>
        <w:spacing w:line="360" w:lineRule="atLeast"/>
        <w:jc w:val="center"/>
        <w:rPr>
          <w:rFonts w:ascii="宋体" w:eastAsia="宋体" w:hAnsi="宋体"/>
          <w:b/>
          <w:sz w:val="32"/>
        </w:rPr>
      </w:pPr>
      <w:r>
        <w:rPr>
          <w:rFonts w:ascii="宋体" w:eastAsia="宋体" w:hAnsi="宋体"/>
          <w:b/>
          <w:sz w:val="32"/>
        </w:rPr>
        <w:br w:type="page"/>
      </w:r>
      <w:r>
        <w:rPr>
          <w:rFonts w:ascii="宋体" w:eastAsia="宋体" w:hAnsi="宋体" w:hint="eastAsia"/>
          <w:b/>
          <w:sz w:val="32"/>
        </w:rPr>
        <w:t>第四部分    投  标</w:t>
      </w:r>
      <w:r>
        <w:rPr>
          <w:rFonts w:ascii="宋体" w:eastAsia="宋体" w:hAnsi="宋体"/>
          <w:b/>
          <w:sz w:val="32"/>
        </w:rPr>
        <w:t xml:space="preserve">  </w:t>
      </w:r>
      <w:r>
        <w:rPr>
          <w:rFonts w:ascii="宋体" w:eastAsia="宋体" w:hAnsi="宋体" w:hint="eastAsia"/>
          <w:b/>
          <w:sz w:val="32"/>
        </w:rPr>
        <w:t>书（格式）</w:t>
      </w:r>
    </w:p>
    <w:p w:rsidR="00A64781" w:rsidRDefault="00A64781" w:rsidP="00F17BE0">
      <w:pPr>
        <w:kinsoku w:val="0"/>
        <w:wordWrap w:val="0"/>
        <w:topLinePunct/>
        <w:spacing w:after="120" w:line="360" w:lineRule="atLeast"/>
        <w:rPr>
          <w:rFonts w:ascii="仿宋_GB2312" w:hAnsi="宋体"/>
          <w:sz w:val="24"/>
        </w:rPr>
      </w:pPr>
      <w:r>
        <w:rPr>
          <w:rFonts w:ascii="仿宋_GB2312" w:hAnsi="宋体" w:hint="eastAsia"/>
          <w:sz w:val="24"/>
        </w:rPr>
        <w:t>致：汕头大学医学院：</w:t>
      </w:r>
    </w:p>
    <w:p w:rsidR="00A64781" w:rsidRDefault="00A64781" w:rsidP="00F17BE0">
      <w:pPr>
        <w:kinsoku w:val="0"/>
        <w:wordWrap w:val="0"/>
        <w:topLinePunct/>
        <w:spacing w:after="120" w:line="240" w:lineRule="atLeast"/>
        <w:ind w:firstLine="585"/>
        <w:rPr>
          <w:rFonts w:ascii="仿宋_GB2312" w:hAnsi="宋体"/>
          <w:sz w:val="24"/>
        </w:rPr>
      </w:pPr>
      <w:r>
        <w:rPr>
          <w:rFonts w:ascii="仿宋_GB2312" w:hAnsi="宋体" w:hint="eastAsia"/>
          <w:sz w:val="24"/>
        </w:rPr>
        <w:t>根据你们第设</w:t>
      </w:r>
      <w:r>
        <w:rPr>
          <w:rFonts w:ascii="仿宋_GB2312" w:hAnsi="宋体"/>
          <w:sz w:val="24"/>
          <w:u w:val="single"/>
        </w:rPr>
        <w:t xml:space="preserve">           </w:t>
      </w:r>
      <w:r>
        <w:rPr>
          <w:rFonts w:ascii="仿宋_GB2312" w:hAnsi="宋体" w:hint="eastAsia"/>
          <w:sz w:val="24"/>
        </w:rPr>
        <w:t>号（招标编号）招标文件要求，</w:t>
      </w:r>
      <w:r>
        <w:rPr>
          <w:rFonts w:ascii="仿宋_GB2312" w:hAnsi="宋体"/>
          <w:sz w:val="24"/>
          <w:u w:val="single"/>
        </w:rPr>
        <w:t xml:space="preserve">                </w:t>
      </w:r>
      <w:r>
        <w:rPr>
          <w:rFonts w:ascii="仿宋_GB2312" w:hAnsi="宋体" w:hint="eastAsia"/>
          <w:sz w:val="24"/>
        </w:rPr>
        <w:t>（全名及职衔）经正式授权并以投标人</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hint="eastAsia"/>
          <w:sz w:val="24"/>
        </w:rPr>
        <w:t>（投标人名称、地址）的名义投标。提交下述文件正本一份和副本一式</w:t>
      </w:r>
      <w:r w:rsidR="00623B84">
        <w:rPr>
          <w:rFonts w:ascii="仿宋_GB2312" w:hAnsi="宋体" w:hint="eastAsia"/>
          <w:sz w:val="24"/>
        </w:rPr>
        <w:t>柒</w:t>
      </w:r>
      <w:r>
        <w:rPr>
          <w:rFonts w:ascii="仿宋_GB2312" w:hAnsi="宋体" w:hint="eastAsia"/>
          <w:sz w:val="24"/>
        </w:rPr>
        <w:t>份。</w:t>
      </w:r>
    </w:p>
    <w:p w:rsidR="00A64781" w:rsidRDefault="00A64781" w:rsidP="00F17BE0">
      <w:pPr>
        <w:pStyle w:val="30"/>
        <w:numPr>
          <w:ilvl w:val="3"/>
          <w:numId w:val="6"/>
        </w:numPr>
        <w:kinsoku w:val="0"/>
        <w:wordWrap w:val="0"/>
        <w:topLinePunct/>
        <w:autoSpaceDE/>
        <w:autoSpaceDN/>
        <w:spacing w:line="200" w:lineRule="atLeast"/>
        <w:ind w:left="1912" w:hanging="584"/>
        <w:rPr>
          <w:rFonts w:ascii="仿宋_GB2312" w:hAnsi="宋体"/>
          <w:sz w:val="24"/>
        </w:rPr>
      </w:pPr>
      <w:r>
        <w:rPr>
          <w:rFonts w:ascii="仿宋_GB2312" w:hAnsi="宋体" w:hint="eastAsia"/>
          <w:sz w:val="24"/>
        </w:rPr>
        <w:t>投标书；</w:t>
      </w:r>
    </w:p>
    <w:p w:rsidR="00A64781" w:rsidRDefault="00A64781" w:rsidP="00F17BE0">
      <w:pPr>
        <w:pStyle w:val="30"/>
        <w:numPr>
          <w:ilvl w:val="3"/>
          <w:numId w:val="6"/>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开标一览表；</w:t>
      </w:r>
    </w:p>
    <w:p w:rsidR="00A64781" w:rsidRDefault="00A64781" w:rsidP="00F17BE0">
      <w:pPr>
        <w:pStyle w:val="30"/>
        <w:numPr>
          <w:ilvl w:val="3"/>
          <w:numId w:val="6"/>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设备配置一览表；</w:t>
      </w:r>
    </w:p>
    <w:p w:rsidR="00A64781" w:rsidRDefault="00A64781" w:rsidP="00F17BE0">
      <w:pPr>
        <w:pStyle w:val="30"/>
        <w:numPr>
          <w:ilvl w:val="3"/>
          <w:numId w:val="6"/>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服务承诺书；</w:t>
      </w:r>
    </w:p>
    <w:p w:rsidR="00A64781" w:rsidRDefault="00A64781" w:rsidP="00F17BE0">
      <w:pPr>
        <w:pStyle w:val="30"/>
        <w:kinsoku w:val="0"/>
        <w:wordWrap w:val="0"/>
        <w:topLinePunct/>
        <w:autoSpaceDE/>
        <w:autoSpaceDN/>
        <w:spacing w:line="200" w:lineRule="atLeast"/>
        <w:ind w:leftChars="0" w:left="1328" w:firstLineChars="0" w:firstLine="0"/>
        <w:rPr>
          <w:rFonts w:ascii="仿宋_GB2312" w:hAnsi="宋体"/>
          <w:sz w:val="24"/>
        </w:rPr>
      </w:pP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签字代表在此声明并同意：</w:t>
      </w:r>
    </w:p>
    <w:p w:rsidR="00A64781" w:rsidRDefault="00A64781" w:rsidP="00F17BE0">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ascii="仿宋_GB2312" w:hAnsi="宋体" w:hint="eastAsia"/>
          <w:sz w:val="24"/>
        </w:rPr>
        <w:t>１</w:t>
      </w:r>
      <w:r>
        <w:rPr>
          <w:rFonts w:ascii="仿宋_GB2312" w:hAnsi="宋体"/>
          <w:sz w:val="24"/>
        </w:rPr>
        <w:t>.</w:t>
      </w:r>
      <w:r>
        <w:rPr>
          <w:rFonts w:ascii="仿宋_GB2312" w:hAnsi="宋体" w:hint="eastAsia"/>
          <w:sz w:val="24"/>
        </w:rPr>
        <w:t>我们愿意遵守招标人招标文件中的各项规定，供应符合“技术规范”所要求的设备，投标总报价为：</w:t>
      </w:r>
      <w:r>
        <w:rPr>
          <w:rFonts w:ascii="仿宋_GB2312" w:hAnsi="宋体" w:hint="eastAsia"/>
          <w:sz w:val="24"/>
          <w:u w:val="single"/>
        </w:rPr>
        <w:t xml:space="preserve">         </w:t>
      </w:r>
      <w:r>
        <w:rPr>
          <w:rFonts w:ascii="仿宋_GB2312" w:hAnsi="宋体" w:hint="eastAsia"/>
          <w:sz w:val="24"/>
        </w:rPr>
        <w:t>元。</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２</w:t>
      </w:r>
      <w:r>
        <w:rPr>
          <w:rFonts w:ascii="仿宋_GB2312" w:hAnsi="宋体"/>
          <w:sz w:val="24"/>
        </w:rPr>
        <w:t>.</w:t>
      </w:r>
      <w:r>
        <w:rPr>
          <w:rFonts w:ascii="仿宋_GB2312" w:hAnsi="宋体" w:hint="eastAsia"/>
          <w:sz w:val="24"/>
        </w:rPr>
        <w:t>我们同意本投标自投标截止日起30天内有效。如果我们的投标被接受，则直至合同生效时止，本投标始终有效。</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３</w:t>
      </w:r>
      <w:r>
        <w:rPr>
          <w:rFonts w:ascii="仿宋_GB2312" w:hAnsi="宋体"/>
          <w:sz w:val="24"/>
        </w:rPr>
        <w:t>.</w:t>
      </w:r>
      <w:r>
        <w:rPr>
          <w:rFonts w:ascii="仿宋_GB2312" w:hAnsi="宋体" w:hint="eastAsia"/>
          <w:sz w:val="24"/>
        </w:rPr>
        <w:t>我们已经详细地阅读了全部招标文件及附件，包括澄清及参考文件（如果有的话），我们完全理解并同意放弃对这方面有不明及误解的权利。</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４</w:t>
      </w:r>
      <w:r>
        <w:rPr>
          <w:rFonts w:ascii="仿宋_GB2312" w:hAnsi="宋体"/>
          <w:sz w:val="24"/>
        </w:rPr>
        <w:t>.</w:t>
      </w:r>
      <w:r>
        <w:rPr>
          <w:rFonts w:ascii="仿宋_GB2312" w:hAnsi="宋体" w:hint="eastAsia"/>
          <w:sz w:val="24"/>
        </w:rPr>
        <w:t>我们同意提供招标人要求的有关投标的其他资料。</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５</w:t>
      </w:r>
      <w:r>
        <w:rPr>
          <w:rFonts w:ascii="仿宋_GB2312" w:hAnsi="宋体"/>
          <w:sz w:val="24"/>
        </w:rPr>
        <w:t>.</w:t>
      </w:r>
      <w:r>
        <w:rPr>
          <w:rFonts w:ascii="仿宋_GB2312" w:hAnsi="宋体" w:hint="eastAsia"/>
          <w:sz w:val="24"/>
        </w:rPr>
        <w:t>我们理解，招标人并无义务必须接受最低报价的投标或其他任何投标。</w:t>
      </w:r>
    </w:p>
    <w:p w:rsidR="00A64781" w:rsidRDefault="00A64781" w:rsidP="00F17BE0">
      <w:pPr>
        <w:kinsoku w:val="0"/>
        <w:wordWrap w:val="0"/>
        <w:topLinePunct/>
        <w:spacing w:line="360" w:lineRule="atLeast"/>
        <w:rPr>
          <w:rFonts w:ascii="仿宋_GB2312" w:hAnsi="宋体"/>
          <w:sz w:val="24"/>
        </w:rPr>
      </w:pPr>
      <w:r>
        <w:rPr>
          <w:rFonts w:ascii="仿宋_GB2312" w:hAnsi="宋体"/>
          <w:sz w:val="24"/>
        </w:rPr>
        <w:t xml:space="preserve">   </w:t>
      </w:r>
      <w:r>
        <w:rPr>
          <w:rFonts w:ascii="仿宋_GB2312" w:hAnsi="宋体" w:hint="eastAsia"/>
          <w:sz w:val="24"/>
        </w:rPr>
        <w:t>６</w:t>
      </w:r>
      <w:r>
        <w:rPr>
          <w:rFonts w:ascii="仿宋_GB2312" w:hAnsi="宋体"/>
          <w:sz w:val="24"/>
        </w:rPr>
        <w:t>.</w:t>
      </w:r>
      <w:r>
        <w:rPr>
          <w:rFonts w:ascii="仿宋_GB2312" w:hAnsi="宋体" w:hint="eastAsia"/>
          <w:sz w:val="24"/>
        </w:rPr>
        <w:t>所有有关本次投标的函电请寄：</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授权代表（签名）</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职</w:t>
      </w:r>
      <w:r>
        <w:rPr>
          <w:rFonts w:ascii="仿宋_GB2312" w:hAnsi="宋体"/>
          <w:sz w:val="24"/>
        </w:rPr>
        <w:t xml:space="preserve">    </w:t>
      </w:r>
      <w:r>
        <w:rPr>
          <w:rFonts w:ascii="仿宋_GB2312" w:hAnsi="宋体" w:hint="eastAsia"/>
          <w:sz w:val="24"/>
        </w:rPr>
        <w:t xml:space="preserve">  位</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投标方名称</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投标方印章</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sz w:val="24"/>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rPr>
        <w:t xml:space="preserve">           </w:t>
      </w:r>
      <w:r>
        <w:rPr>
          <w:rFonts w:ascii="仿宋_GB2312" w:hAnsi="宋体" w:hint="eastAsia"/>
          <w:sz w:val="24"/>
        </w:rPr>
        <w:t>传</w:t>
      </w:r>
      <w:r>
        <w:rPr>
          <w:rFonts w:ascii="仿宋_GB2312" w:hAnsi="宋体"/>
          <w:sz w:val="24"/>
        </w:rPr>
        <w:t xml:space="preserve">  </w:t>
      </w:r>
      <w:r>
        <w:rPr>
          <w:rFonts w:ascii="仿宋_GB2312" w:hAnsi="宋体" w:hint="eastAsia"/>
          <w:sz w:val="24"/>
        </w:rPr>
        <w:t xml:space="preserve">真：            </w:t>
      </w:r>
      <w:r>
        <w:rPr>
          <w:rFonts w:ascii="仿宋_GB2312" w:hAnsi="宋体"/>
          <w:sz w:val="24"/>
        </w:rPr>
        <w:t>E_mail:</w:t>
      </w:r>
    </w:p>
    <w:p w:rsidR="00A64781" w:rsidRDefault="00A64781" w:rsidP="00F17BE0">
      <w:pPr>
        <w:kinsoku w:val="0"/>
        <w:wordWrap w:val="0"/>
        <w:topLinePunct/>
        <w:spacing w:line="360" w:lineRule="exact"/>
        <w:rPr>
          <w:rFonts w:ascii="仿宋_GB2312" w:hAnsi="宋体"/>
          <w:sz w:val="24"/>
        </w:rPr>
      </w:pPr>
      <w:r>
        <w:rPr>
          <w:rFonts w:ascii="仿宋_GB2312" w:hAnsi="宋体"/>
          <w:sz w:val="24"/>
        </w:rPr>
        <w:br w:type="page"/>
      </w:r>
      <w:r>
        <w:rPr>
          <w:rFonts w:ascii="仿宋_GB2312" w:hAnsi="宋体" w:hint="eastAsia"/>
          <w:sz w:val="24"/>
        </w:rPr>
        <w:t>投标书附件1：</w:t>
      </w:r>
    </w:p>
    <w:p w:rsidR="00A64781" w:rsidRDefault="00A64781" w:rsidP="00F17BE0">
      <w:pPr>
        <w:kinsoku w:val="0"/>
        <w:wordWrap w:val="0"/>
        <w:topLinePunct/>
        <w:spacing w:line="360" w:lineRule="exact"/>
        <w:jc w:val="center"/>
        <w:rPr>
          <w:rFonts w:ascii="宋体" w:eastAsia="宋体" w:hAnsi="宋体"/>
          <w:b/>
          <w:sz w:val="32"/>
        </w:rPr>
      </w:pPr>
    </w:p>
    <w:p w:rsidR="00A64781" w:rsidRDefault="00A64781" w:rsidP="00F17BE0">
      <w:pPr>
        <w:kinsoku w:val="0"/>
        <w:wordWrap w:val="0"/>
        <w:topLinePunct/>
        <w:spacing w:line="360" w:lineRule="exact"/>
        <w:jc w:val="center"/>
        <w:rPr>
          <w:rFonts w:ascii="宋体" w:eastAsia="宋体" w:hAnsi="宋体"/>
          <w:b/>
          <w:sz w:val="32"/>
        </w:rPr>
      </w:pPr>
    </w:p>
    <w:p w:rsidR="00A64781" w:rsidRDefault="00A64781" w:rsidP="00F17BE0">
      <w:pPr>
        <w:kinsoku w:val="0"/>
        <w:wordWrap w:val="0"/>
        <w:topLinePunct/>
        <w:spacing w:line="360" w:lineRule="exact"/>
        <w:jc w:val="center"/>
        <w:rPr>
          <w:rFonts w:ascii="宋体" w:eastAsia="宋体" w:hAnsi="宋体"/>
          <w:b/>
          <w:sz w:val="32"/>
        </w:rPr>
      </w:pPr>
      <w:r>
        <w:rPr>
          <w:rFonts w:ascii="宋体" w:eastAsia="宋体" w:hAnsi="宋体" w:hint="eastAsia"/>
          <w:b/>
          <w:sz w:val="32"/>
        </w:rPr>
        <w:t>开标一览表</w:t>
      </w:r>
    </w:p>
    <w:p w:rsidR="00A64781" w:rsidRDefault="00A64781" w:rsidP="00F17BE0">
      <w:pPr>
        <w:kinsoku w:val="0"/>
        <w:wordWrap w:val="0"/>
        <w:topLinePunct/>
        <w:spacing w:line="360" w:lineRule="exact"/>
        <w:rPr>
          <w:rFonts w:ascii="仿宋_GB2312" w:hAnsi="宋体"/>
          <w:sz w:val="24"/>
        </w:rPr>
      </w:pPr>
    </w:p>
    <w:p w:rsidR="00A64781" w:rsidRDefault="00A64781" w:rsidP="00F17BE0">
      <w:pPr>
        <w:kinsoku w:val="0"/>
        <w:wordWrap w:val="0"/>
        <w:topLinePunct/>
        <w:spacing w:line="360" w:lineRule="exact"/>
        <w:rPr>
          <w:rFonts w:ascii="仿宋_GB2312" w:hAnsi="宋体"/>
          <w:sz w:val="24"/>
          <w:u w:val="single"/>
        </w:rPr>
      </w:pPr>
      <w:r>
        <w:rPr>
          <w:rFonts w:ascii="仿宋_GB2312" w:hAnsi="宋体" w:hint="eastAsia"/>
          <w:sz w:val="24"/>
        </w:rPr>
        <w:t>投标方名称：</w:t>
      </w:r>
      <w:r>
        <w:rPr>
          <w:rFonts w:ascii="仿宋_GB2312" w:hAnsi="宋体" w:hint="eastAsia"/>
          <w:sz w:val="24"/>
          <w:u w:val="single"/>
        </w:rPr>
        <w:t xml:space="preserve">                     </w:t>
      </w:r>
      <w:r>
        <w:rPr>
          <w:rFonts w:ascii="仿宋_GB2312" w:hAnsi="宋体" w:hint="eastAsia"/>
          <w:sz w:val="24"/>
        </w:rPr>
        <w:t>，招标编号：</w:t>
      </w:r>
      <w:r>
        <w:rPr>
          <w:rFonts w:ascii="仿宋_GB2312" w:hAnsi="宋体" w:hint="eastAsia"/>
          <w:sz w:val="24"/>
          <w:u w:val="single"/>
        </w:rPr>
        <w:t xml:space="preserve">         </w:t>
      </w:r>
    </w:p>
    <w:p w:rsidR="00A64781" w:rsidRDefault="00A64781" w:rsidP="00F17BE0">
      <w:pPr>
        <w:kinsoku w:val="0"/>
        <w:wordWrap w:val="0"/>
        <w:topLinePunct/>
        <w:spacing w:line="360" w:lineRule="exact"/>
        <w:rPr>
          <w:rFonts w:ascii="仿宋_GB2312" w:hAnsi="宋体"/>
          <w:sz w:val="21"/>
        </w:rPr>
      </w:pPr>
      <w:r>
        <w:rPr>
          <w:rFonts w:ascii="仿宋_GB2312" w:hAnsi="宋体" w:hint="eastAsia"/>
          <w:sz w:val="21"/>
        </w:rPr>
        <w:t xml:space="preserve">                                              金额单位：元  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652"/>
        <w:gridCol w:w="1992"/>
        <w:gridCol w:w="2656"/>
      </w:tblGrid>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序号</w:t>
            </w:r>
          </w:p>
        </w:tc>
        <w:tc>
          <w:tcPr>
            <w:tcW w:w="3652" w:type="dxa"/>
            <w:vAlign w:val="center"/>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项目名称</w:t>
            </w: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投标总报价</w:t>
            </w: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备注</w:t>
            </w: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一</w:t>
            </w:r>
          </w:p>
        </w:tc>
        <w:tc>
          <w:tcPr>
            <w:tcW w:w="3652" w:type="dxa"/>
            <w:vAlign w:val="center"/>
          </w:tcPr>
          <w:p w:rsidR="00A64781" w:rsidRDefault="00A64781" w:rsidP="00F17BE0">
            <w:pPr>
              <w:kinsoku w:val="0"/>
              <w:wordWrap w:val="0"/>
              <w:topLinePunct/>
              <w:spacing w:line="360" w:lineRule="exact"/>
              <w:rPr>
                <w:rFonts w:ascii="仿宋_GB2312" w:hAnsi="宋体"/>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二</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三</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四</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五</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六</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七</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八</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bl>
    <w:p w:rsidR="00A64781" w:rsidRDefault="00A64781" w:rsidP="00F17BE0">
      <w:pPr>
        <w:kinsoku w:val="0"/>
        <w:wordWrap w:val="0"/>
        <w:topLinePunct/>
        <w:spacing w:line="360" w:lineRule="exact"/>
        <w:rPr>
          <w:rFonts w:ascii="仿宋_GB2312" w:hAnsi="宋体"/>
          <w:sz w:val="24"/>
        </w:rPr>
      </w:pPr>
    </w:p>
    <w:p w:rsidR="00A64781" w:rsidRDefault="00A64781" w:rsidP="00F17BE0">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t>投标书附件2：</w:t>
      </w:r>
    </w:p>
    <w:p w:rsidR="00A64781" w:rsidRDefault="00A64781" w:rsidP="00F17BE0">
      <w:pPr>
        <w:kinsoku w:val="0"/>
        <w:wordWrap w:val="0"/>
        <w:topLinePunct/>
        <w:rPr>
          <w:rFonts w:ascii="宋体" w:eastAsia="宋体" w:hAnsi="宋体"/>
        </w:rPr>
      </w:pPr>
    </w:p>
    <w:p w:rsidR="00A64781" w:rsidRDefault="00A64781" w:rsidP="00F17BE0">
      <w:pPr>
        <w:kinsoku w:val="0"/>
        <w:wordWrap w:val="0"/>
        <w:topLinePunct/>
        <w:ind w:left="851" w:hanging="851"/>
        <w:jc w:val="center"/>
        <w:rPr>
          <w:rFonts w:ascii="宋体" w:eastAsia="宋体" w:hAnsi="宋体"/>
          <w:b/>
          <w:sz w:val="32"/>
        </w:rPr>
      </w:pPr>
      <w:r>
        <w:rPr>
          <w:rFonts w:ascii="宋体" w:eastAsia="宋体" w:hAnsi="宋体" w:hint="eastAsia"/>
          <w:b/>
          <w:sz w:val="32"/>
        </w:rPr>
        <w:t>服务承诺书（格式）</w:t>
      </w:r>
    </w:p>
    <w:p w:rsidR="00A64781" w:rsidRDefault="00A64781" w:rsidP="00F17BE0">
      <w:pPr>
        <w:kinsoku w:val="0"/>
        <w:wordWrap w:val="0"/>
        <w:topLinePunct/>
        <w:ind w:left="851" w:hanging="851"/>
        <w:jc w:val="center"/>
        <w:rPr>
          <w:rFonts w:ascii="宋体" w:eastAsia="宋体" w:hAnsi="宋体"/>
        </w:rPr>
      </w:pPr>
    </w:p>
    <w:p w:rsidR="00A64781" w:rsidRDefault="00A64781" w:rsidP="00F17BE0">
      <w:pPr>
        <w:kinsoku w:val="0"/>
        <w:wordWrap w:val="0"/>
        <w:topLinePunct/>
        <w:ind w:left="851" w:hanging="851"/>
        <w:rPr>
          <w:rFonts w:ascii="仿宋_GB2312" w:hAnsi="宋体"/>
          <w:sz w:val="24"/>
        </w:rPr>
      </w:pPr>
      <w:r>
        <w:rPr>
          <w:rFonts w:ascii="仿宋_GB2312" w:hAnsi="宋体" w:hint="eastAsia"/>
          <w:sz w:val="24"/>
        </w:rPr>
        <w:t>致：汕头大学医学院：</w:t>
      </w:r>
    </w:p>
    <w:p w:rsidR="00A64781" w:rsidRDefault="00A64781" w:rsidP="00F17BE0">
      <w:pPr>
        <w:kinsoku w:val="0"/>
        <w:wordWrap w:val="0"/>
        <w:topLinePunct/>
        <w:ind w:firstLine="664"/>
        <w:rPr>
          <w:sz w:val="24"/>
        </w:rPr>
      </w:pPr>
      <w:r>
        <w:rPr>
          <w:rFonts w:ascii="仿宋_GB2312" w:hAnsi="宋体" w:hint="eastAsia"/>
          <w:sz w:val="24"/>
        </w:rPr>
        <w:t>根据你们第设</w:t>
      </w:r>
      <w:r>
        <w:rPr>
          <w:rFonts w:ascii="仿宋_GB2312" w:hAnsi="宋体" w:hint="eastAsia"/>
          <w:sz w:val="24"/>
          <w:u w:val="single"/>
        </w:rPr>
        <w:t xml:space="preserve">            </w:t>
      </w:r>
      <w:r>
        <w:rPr>
          <w:rFonts w:hint="eastAsia"/>
          <w:sz w:val="24"/>
        </w:rPr>
        <w:t>号（招标编号）招标书，我们同意招标文件中有关服务的要求，对所投的货物承诺如下服务：</w:t>
      </w: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r>
        <w:rPr>
          <w:rFonts w:hint="eastAsia"/>
          <w:sz w:val="24"/>
        </w:rPr>
        <w:t>特此承诺！</w:t>
      </w:r>
    </w:p>
    <w:p w:rsidR="00A64781" w:rsidRDefault="00A64781" w:rsidP="00F17BE0">
      <w:pPr>
        <w:kinsoku w:val="0"/>
        <w:wordWrap w:val="0"/>
        <w:topLinePunct/>
        <w:ind w:firstLine="664"/>
        <w:rPr>
          <w:sz w:val="24"/>
        </w:rPr>
      </w:pPr>
    </w:p>
    <w:p w:rsidR="00A64781" w:rsidRDefault="00A64781" w:rsidP="00F17BE0">
      <w:pPr>
        <w:kinsoku w:val="0"/>
        <w:wordWrap w:val="0"/>
        <w:topLinePunct/>
        <w:rPr>
          <w:rFonts w:ascii="仿宋_GB2312" w:hAnsi="宋体"/>
          <w:sz w:val="24"/>
        </w:rPr>
      </w:pPr>
      <w:r>
        <w:rPr>
          <w:rFonts w:hint="eastAsia"/>
          <w:sz w:val="24"/>
        </w:rPr>
        <w:t xml:space="preserve">    </w:t>
      </w:r>
      <w:r>
        <w:rPr>
          <w:rFonts w:hint="eastAsia"/>
          <w:sz w:val="24"/>
        </w:rPr>
        <w:t>承诺方授权代表签字：</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职</w:t>
      </w:r>
      <w:r>
        <w:rPr>
          <w:rFonts w:ascii="仿宋_GB2312" w:hAnsi="宋体"/>
          <w:sz w:val="24"/>
        </w:rPr>
        <w:t xml:space="preserve">    </w:t>
      </w:r>
      <w:r>
        <w:rPr>
          <w:rFonts w:ascii="仿宋_GB2312" w:hAnsi="宋体" w:hint="eastAsia"/>
          <w:sz w:val="24"/>
        </w:rPr>
        <w:t xml:space="preserve">  位</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承诺方名称</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承诺方印章</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hint="eastAsia"/>
          <w:sz w:val="24"/>
        </w:rPr>
        <w:t xml:space="preserve">   </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地  址：</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邮  编：</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p>
    <w:p w:rsidR="00A64781" w:rsidRDefault="00A64781" w:rsidP="00F17BE0">
      <w:pPr>
        <w:kinsoku w:val="0"/>
        <w:wordWrap w:val="0"/>
        <w:topLinePunct/>
        <w:rPr>
          <w:rFonts w:ascii="仿宋_GB2312" w:hAnsi="宋体"/>
          <w:sz w:val="24"/>
        </w:rPr>
      </w:pPr>
    </w:p>
    <w:p w:rsidR="00A64781" w:rsidRDefault="00A64781" w:rsidP="00F17BE0">
      <w:pPr>
        <w:kinsoku w:val="0"/>
        <w:wordWrap w:val="0"/>
        <w:topLinePunct/>
        <w:rPr>
          <w:rFonts w:ascii="仿宋_GB2312" w:hAnsi="宋体"/>
          <w:sz w:val="24"/>
        </w:rPr>
      </w:pPr>
    </w:p>
    <w:p w:rsidR="00A64781" w:rsidRDefault="00A64781" w:rsidP="00F17BE0">
      <w:pPr>
        <w:kinsoku w:val="0"/>
        <w:wordWrap w:val="0"/>
        <w:topLinePunct/>
        <w:rPr>
          <w:rFonts w:ascii="仿宋_GB2312" w:hAnsi="宋体"/>
          <w:sz w:val="24"/>
        </w:rPr>
      </w:pPr>
    </w:p>
    <w:p w:rsidR="00A64781" w:rsidRDefault="00A64781" w:rsidP="00F17BE0">
      <w:pPr>
        <w:kinsoku w:val="0"/>
        <w:wordWrap w:val="0"/>
        <w:topLinePunct/>
        <w:rPr>
          <w:rFonts w:ascii="仿宋_GB2312" w:hAnsi="宋体"/>
          <w:sz w:val="24"/>
        </w:rPr>
      </w:pPr>
    </w:p>
    <w:p w:rsidR="00A64781" w:rsidRDefault="00A64781" w:rsidP="00F17BE0">
      <w:pPr>
        <w:kinsoku w:val="0"/>
        <w:wordWrap w:val="0"/>
        <w:topLinePunct/>
        <w:ind w:left="851" w:hanging="851"/>
        <w:rPr>
          <w:rFonts w:ascii="仿宋_GB2312" w:hAnsi="宋体"/>
          <w:sz w:val="24"/>
        </w:rPr>
      </w:pPr>
      <w:r>
        <w:rPr>
          <w:rFonts w:ascii="仿宋_GB2312" w:hAnsi="宋体"/>
          <w:sz w:val="24"/>
        </w:rPr>
        <w:t xml:space="preserve"> </w:t>
      </w:r>
    </w:p>
    <w:p w:rsidR="00A64781" w:rsidRDefault="00A64781" w:rsidP="00F17BE0">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t>投标书附件3：</w:t>
      </w:r>
    </w:p>
    <w:p w:rsidR="00A64781" w:rsidRDefault="00A64781" w:rsidP="00F17BE0">
      <w:pPr>
        <w:kinsoku w:val="0"/>
        <w:wordWrap w:val="0"/>
        <w:topLinePunct/>
        <w:ind w:left="851" w:hanging="851"/>
        <w:rPr>
          <w:rFonts w:ascii="仿宋_GB2312" w:hAnsi="宋体"/>
          <w:sz w:val="24"/>
        </w:rPr>
      </w:pPr>
    </w:p>
    <w:p w:rsidR="00A64781" w:rsidRDefault="00A64781" w:rsidP="00F17BE0">
      <w:pPr>
        <w:kinsoku w:val="0"/>
        <w:wordWrap w:val="0"/>
        <w:topLinePunct/>
        <w:ind w:left="851" w:hanging="851"/>
        <w:jc w:val="center"/>
        <w:rPr>
          <w:rFonts w:ascii="宋体" w:eastAsia="宋体" w:hAnsi="宋体"/>
          <w:b/>
          <w:sz w:val="32"/>
        </w:rPr>
      </w:pPr>
      <w:r>
        <w:rPr>
          <w:rFonts w:ascii="宋体" w:eastAsia="宋体" w:hAnsi="宋体" w:hint="eastAsia"/>
          <w:b/>
          <w:sz w:val="32"/>
        </w:rPr>
        <w:t>关于资格文件声明的函</w:t>
      </w:r>
    </w:p>
    <w:p w:rsidR="00A64781" w:rsidRDefault="00A64781" w:rsidP="00F17BE0">
      <w:pPr>
        <w:kinsoku w:val="0"/>
        <w:wordWrap w:val="0"/>
        <w:topLinePunct/>
        <w:ind w:left="851" w:hanging="851"/>
        <w:rPr>
          <w:rFonts w:ascii="仿宋_GB2312" w:hAnsi="宋体"/>
          <w:sz w:val="24"/>
        </w:rPr>
      </w:pPr>
    </w:p>
    <w:p w:rsidR="00A64781" w:rsidRDefault="00A64781" w:rsidP="00F17BE0">
      <w:pPr>
        <w:kinsoku w:val="0"/>
        <w:wordWrap w:val="0"/>
        <w:topLinePunct/>
        <w:spacing w:after="180"/>
        <w:ind w:left="850" w:hanging="266"/>
        <w:rPr>
          <w:rFonts w:ascii="仿宋_GB2312" w:hAnsi="宋体"/>
          <w:sz w:val="24"/>
        </w:rPr>
      </w:pPr>
      <w:r>
        <w:rPr>
          <w:rFonts w:ascii="仿宋_GB2312" w:hAnsi="宋体" w:hint="eastAsia"/>
          <w:sz w:val="24"/>
        </w:rPr>
        <w:t>致：汕头大学医学院</w:t>
      </w:r>
    </w:p>
    <w:p w:rsidR="00A64781" w:rsidRDefault="00A64781" w:rsidP="00F17BE0">
      <w:pPr>
        <w:kinsoku w:val="0"/>
        <w:wordWrap w:val="0"/>
        <w:topLinePunct/>
        <w:spacing w:after="180"/>
        <w:ind w:firstLine="585"/>
        <w:rPr>
          <w:rFonts w:ascii="仿宋_GB2312" w:hAnsi="宋体"/>
          <w:sz w:val="24"/>
        </w:rPr>
      </w:pPr>
      <w:r>
        <w:rPr>
          <w:rFonts w:ascii="仿宋_GB2312" w:hAnsi="宋体" w:hint="eastAsia"/>
          <w:sz w:val="24"/>
        </w:rPr>
        <w:t>关于贵方</w:t>
      </w:r>
      <w:r>
        <w:rPr>
          <w:rFonts w:ascii="仿宋_GB2312" w:hAnsi="宋体"/>
          <w:sz w:val="24"/>
          <w:u w:val="single"/>
        </w:rPr>
        <w:t xml:space="preserve">     </w:t>
      </w:r>
      <w:r>
        <w:rPr>
          <w:rFonts w:ascii="仿宋_GB2312" w:hAnsi="宋体" w:hint="eastAsia"/>
          <w:sz w:val="24"/>
        </w:rPr>
        <w:t>年</w:t>
      </w:r>
      <w:r>
        <w:rPr>
          <w:rFonts w:ascii="仿宋_GB2312" w:hAnsi="宋体"/>
          <w:sz w:val="24"/>
          <w:u w:val="single"/>
        </w:rPr>
        <w:t xml:space="preserve">  </w:t>
      </w:r>
      <w:r>
        <w:rPr>
          <w:rFonts w:ascii="仿宋_GB2312" w:hAnsi="宋体" w:hint="eastAsia"/>
          <w:sz w:val="24"/>
        </w:rPr>
        <w:t>月</w:t>
      </w:r>
      <w:r>
        <w:rPr>
          <w:rFonts w:ascii="仿宋_GB2312" w:hAnsi="宋体"/>
          <w:sz w:val="24"/>
          <w:u w:val="single"/>
        </w:rPr>
        <w:t xml:space="preserve">  </w:t>
      </w:r>
      <w:r>
        <w:rPr>
          <w:rFonts w:ascii="仿宋_GB2312" w:hAnsi="宋体" w:hint="eastAsia"/>
          <w:sz w:val="24"/>
        </w:rPr>
        <w:t>日设</w:t>
      </w:r>
      <w:r>
        <w:rPr>
          <w:rFonts w:ascii="仿宋_GB2312" w:hAnsi="宋体"/>
          <w:sz w:val="24"/>
          <w:u w:val="single"/>
        </w:rPr>
        <w:t xml:space="preserve">           </w:t>
      </w:r>
      <w:r>
        <w:rPr>
          <w:rFonts w:ascii="仿宋_GB2312" w:hAnsi="宋体" w:hint="eastAsia"/>
          <w:sz w:val="24"/>
        </w:rPr>
        <w:t>号招标文件的投标邀请，本签字人愿意参加投标，并证明提交的资格文件和说明是准确的和真实的。</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sz w:val="24"/>
        </w:rPr>
      </w:pPr>
      <w:r>
        <w:rPr>
          <w:rFonts w:ascii="仿宋_GB2312" w:hAnsi="宋体" w:hint="eastAsia"/>
          <w:sz w:val="24"/>
        </w:rPr>
        <w:t>单位名称和地址：</w:t>
      </w:r>
      <w:r>
        <w:rPr>
          <w:rFonts w:ascii="仿宋_GB2312" w:hAnsi="宋体"/>
          <w:sz w:val="24"/>
        </w:rPr>
        <w:t xml:space="preserve">              </w:t>
      </w:r>
      <w:r>
        <w:rPr>
          <w:rFonts w:ascii="仿宋_GB2312" w:hAnsi="宋体" w:hint="eastAsia"/>
          <w:sz w:val="24"/>
        </w:rPr>
        <w:t>授权签署本资格文件人：</w:t>
      </w:r>
    </w:p>
    <w:p w:rsidR="00A64781" w:rsidRDefault="00A64781" w:rsidP="00F17BE0">
      <w:pPr>
        <w:kinsoku w:val="0"/>
        <w:wordWrap w:val="0"/>
        <w:topLinePunct/>
        <w:spacing w:after="180"/>
        <w:rPr>
          <w:rFonts w:ascii="仿宋_GB2312" w:hAnsi="宋体"/>
          <w:sz w:val="24"/>
        </w:rPr>
      </w:pPr>
      <w:r>
        <w:rPr>
          <w:rFonts w:ascii="仿宋_GB2312" w:hAnsi="宋体" w:hint="eastAsia"/>
          <w:sz w:val="24"/>
        </w:rPr>
        <w:t>名</w:t>
      </w:r>
      <w:r>
        <w:rPr>
          <w:rFonts w:ascii="仿宋_GB2312" w:hAnsi="宋体"/>
          <w:sz w:val="24"/>
        </w:rPr>
        <w:t xml:space="preserve">  </w:t>
      </w:r>
      <w:r>
        <w:rPr>
          <w:rFonts w:ascii="仿宋_GB2312" w:hAnsi="宋体" w:hint="eastAsia"/>
          <w:sz w:val="24"/>
        </w:rPr>
        <w:t>称：</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w:t>
      </w:r>
      <w:r>
        <w:rPr>
          <w:rFonts w:ascii="仿宋_GB2312" w:hAnsi="宋体"/>
          <w:sz w:val="24"/>
        </w:rPr>
        <w:t xml:space="preserve">  </w:t>
      </w:r>
      <w:r>
        <w:rPr>
          <w:rFonts w:ascii="仿宋_GB2312" w:hAnsi="宋体" w:hint="eastAsia"/>
          <w:sz w:val="24"/>
        </w:rPr>
        <w:t>字：</w:t>
      </w:r>
      <w:r>
        <w:rPr>
          <w:rFonts w:ascii="仿宋_GB2312" w:hAnsi="宋体"/>
          <w:sz w:val="24"/>
          <w:u w:val="single"/>
        </w:rPr>
        <w:t xml:space="preserve">                 </w:t>
      </w:r>
      <w:r>
        <w:rPr>
          <w:rFonts w:ascii="仿宋_GB2312" w:hAnsi="宋体"/>
          <w:sz w:val="24"/>
        </w:rPr>
        <w:t>.</w:t>
      </w:r>
    </w:p>
    <w:p w:rsidR="00A64781" w:rsidRDefault="00A64781" w:rsidP="00F17BE0">
      <w:pPr>
        <w:kinsoku w:val="0"/>
        <w:wordWrap w:val="0"/>
        <w:topLinePunct/>
        <w:spacing w:after="180"/>
        <w:rPr>
          <w:rFonts w:ascii="仿宋_GB2312" w:hAnsi="宋体"/>
          <w:sz w:val="24"/>
        </w:rPr>
      </w:pPr>
      <w:r>
        <w:rPr>
          <w:rFonts w:ascii="仿宋_GB2312" w:hAnsi="宋体" w:hint="eastAsia"/>
          <w:sz w:val="24"/>
        </w:rPr>
        <w:t>地</w:t>
      </w:r>
      <w:r>
        <w:rPr>
          <w:rFonts w:ascii="仿宋_GB2312" w:hAnsi="宋体"/>
          <w:sz w:val="24"/>
        </w:rPr>
        <w:t xml:space="preserve">  </w:t>
      </w:r>
      <w:r>
        <w:rPr>
          <w:rFonts w:ascii="仿宋_GB2312" w:hAnsi="宋体" w:hint="eastAsia"/>
          <w:sz w:val="24"/>
        </w:rPr>
        <w:t>址：</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签字人姓名、职务（印刷体）</w:t>
      </w:r>
    </w:p>
    <w:p w:rsidR="00A64781" w:rsidRDefault="00A64781" w:rsidP="00F17BE0">
      <w:pPr>
        <w:kinsoku w:val="0"/>
        <w:wordWrap w:val="0"/>
        <w:topLinePunct/>
        <w:spacing w:after="180"/>
        <w:rPr>
          <w:rFonts w:ascii="仿宋_GB2312" w:hAnsi="宋体"/>
          <w:sz w:val="24"/>
          <w:u w:val="single"/>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ascii="仿宋_GB2312" w:hAnsi="宋体" w:hint="eastAsia"/>
          <w:sz w:val="24"/>
        </w:rPr>
        <w:t>。</w:t>
      </w:r>
    </w:p>
    <w:p w:rsidR="00A64781" w:rsidRDefault="00A64781" w:rsidP="00F17BE0">
      <w:pPr>
        <w:kinsoku w:val="0"/>
        <w:wordWrap w:val="0"/>
        <w:topLinePunct/>
        <w:spacing w:after="180"/>
        <w:rPr>
          <w:rFonts w:ascii="仿宋_GB2312" w:hAnsi="宋体"/>
          <w:sz w:val="24"/>
        </w:rPr>
      </w:pPr>
      <w:r>
        <w:rPr>
          <w:rFonts w:ascii="仿宋_GB2312" w:hAnsi="宋体" w:hint="eastAsia"/>
          <w:sz w:val="24"/>
        </w:rPr>
        <w:t>邮</w:t>
      </w:r>
      <w:r>
        <w:rPr>
          <w:rFonts w:ascii="仿宋_GB2312" w:hAnsi="宋体"/>
          <w:sz w:val="24"/>
        </w:rPr>
        <w:t xml:space="preserve">  </w:t>
      </w:r>
      <w:r>
        <w:rPr>
          <w:rFonts w:ascii="仿宋_GB2312" w:hAnsi="宋体" w:hint="eastAsia"/>
          <w:sz w:val="24"/>
        </w:rPr>
        <w:t>编：</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u w:val="single"/>
        </w:rPr>
        <w:t xml:space="preserve">                 </w:t>
      </w:r>
      <w:r>
        <w:rPr>
          <w:rFonts w:ascii="仿宋_GB2312" w:hAnsi="宋体"/>
          <w:sz w:val="24"/>
        </w:rPr>
        <w:t>.</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sz w:val="24"/>
        </w:rPr>
      </w:pPr>
      <w:r>
        <w:rPr>
          <w:rFonts w:ascii="仿宋_GB2312" w:hAnsi="宋体" w:hint="eastAsia"/>
          <w:sz w:val="24"/>
        </w:rPr>
        <w:t>投标书附件4：</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jc w:val="center"/>
        <w:rPr>
          <w:rFonts w:ascii="宋体" w:eastAsia="宋体" w:hAnsi="宋体"/>
          <w:b/>
          <w:sz w:val="32"/>
        </w:rPr>
      </w:pPr>
      <w:r>
        <w:rPr>
          <w:rFonts w:ascii="宋体" w:eastAsia="宋体" w:hAnsi="宋体" w:hint="eastAsia"/>
          <w:b/>
          <w:sz w:val="32"/>
        </w:rPr>
        <w:t>资</w:t>
      </w:r>
      <w:r>
        <w:rPr>
          <w:rFonts w:ascii="宋体" w:eastAsia="宋体" w:hAnsi="宋体"/>
          <w:b/>
          <w:sz w:val="32"/>
        </w:rPr>
        <w:t xml:space="preserve"> </w:t>
      </w:r>
      <w:r>
        <w:rPr>
          <w:rFonts w:ascii="宋体" w:eastAsia="宋体" w:hAnsi="宋体" w:hint="eastAsia"/>
          <w:b/>
          <w:sz w:val="32"/>
        </w:rPr>
        <w:t>格</w:t>
      </w:r>
      <w:r>
        <w:rPr>
          <w:rFonts w:ascii="宋体" w:eastAsia="宋体" w:hAnsi="宋体"/>
          <w:b/>
          <w:sz w:val="32"/>
        </w:rPr>
        <w:t xml:space="preserve"> </w:t>
      </w:r>
      <w:r>
        <w:rPr>
          <w:rFonts w:ascii="宋体" w:eastAsia="宋体" w:hAnsi="宋体" w:hint="eastAsia"/>
          <w:b/>
          <w:sz w:val="32"/>
        </w:rPr>
        <w:t>文</w:t>
      </w:r>
      <w:r>
        <w:rPr>
          <w:rFonts w:ascii="宋体" w:eastAsia="宋体" w:hAnsi="宋体"/>
          <w:b/>
          <w:sz w:val="32"/>
        </w:rPr>
        <w:t xml:space="preserve"> </w:t>
      </w:r>
      <w:r>
        <w:rPr>
          <w:rFonts w:ascii="宋体" w:eastAsia="宋体" w:hAnsi="宋体" w:hint="eastAsia"/>
          <w:b/>
          <w:sz w:val="32"/>
        </w:rPr>
        <w:t>件</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ind w:leftChars="100" w:left="332"/>
        <w:rPr>
          <w:rFonts w:ascii="仿宋_GB2312" w:hAnsi="宋体"/>
          <w:sz w:val="24"/>
        </w:rPr>
      </w:pPr>
      <w:r>
        <w:rPr>
          <w:rFonts w:ascii="仿宋_GB2312" w:hAnsi="宋体" w:hint="eastAsia"/>
          <w:sz w:val="24"/>
        </w:rPr>
        <w:t>投标人应按下列要求提交资格文件：</w:t>
      </w:r>
    </w:p>
    <w:p w:rsidR="00A64781" w:rsidRDefault="00A64781" w:rsidP="00F17BE0">
      <w:pPr>
        <w:kinsoku w:val="0"/>
        <w:wordWrap w:val="0"/>
        <w:topLinePunct/>
        <w:spacing w:after="180"/>
        <w:ind w:leftChars="100" w:left="332"/>
        <w:rPr>
          <w:rFonts w:ascii="仿宋_GB2312" w:hAnsi="宋体"/>
          <w:sz w:val="24"/>
        </w:rPr>
      </w:pPr>
      <w:r>
        <w:rPr>
          <w:rFonts w:ascii="仿宋_GB2312" w:hAnsi="宋体"/>
          <w:sz w:val="24"/>
        </w:rPr>
        <w:t xml:space="preserve">  1. </w:t>
      </w:r>
      <w:r>
        <w:rPr>
          <w:rFonts w:ascii="仿宋_GB2312" w:hAnsi="宋体" w:hint="eastAsia"/>
          <w:sz w:val="24"/>
        </w:rPr>
        <w:t>投标人全称和注册国。</w:t>
      </w:r>
    </w:p>
    <w:p w:rsidR="00A64781" w:rsidRDefault="00A64781" w:rsidP="00F17BE0">
      <w:pPr>
        <w:kinsoku w:val="0"/>
        <w:wordWrap w:val="0"/>
        <w:topLinePunct/>
        <w:spacing w:after="180"/>
        <w:ind w:leftChars="100" w:left="332"/>
        <w:rPr>
          <w:rFonts w:ascii="仿宋_GB2312" w:hAnsi="宋体"/>
          <w:sz w:val="24"/>
        </w:rPr>
      </w:pPr>
      <w:r>
        <w:rPr>
          <w:rFonts w:ascii="仿宋_GB2312" w:hAnsi="宋体"/>
          <w:sz w:val="24"/>
        </w:rPr>
        <w:t xml:space="preserve">  2. </w:t>
      </w:r>
      <w:r>
        <w:rPr>
          <w:rFonts w:ascii="仿宋_GB2312" w:hAnsi="宋体" w:hint="eastAsia"/>
          <w:sz w:val="24"/>
        </w:rPr>
        <w:t>营业执照和工商局签发的销售许可证（复印件）。</w:t>
      </w:r>
    </w:p>
    <w:p w:rsidR="00A64781" w:rsidRDefault="00A64781" w:rsidP="00F17BE0">
      <w:pPr>
        <w:kinsoku w:val="0"/>
        <w:wordWrap w:val="0"/>
        <w:topLinePunct/>
        <w:spacing w:after="180"/>
        <w:ind w:leftChars="100" w:left="332"/>
        <w:rPr>
          <w:rFonts w:ascii="仿宋_GB2312" w:hAnsi="宋体"/>
          <w:sz w:val="24"/>
        </w:rPr>
      </w:pPr>
      <w:r>
        <w:rPr>
          <w:rFonts w:ascii="仿宋_GB2312" w:hAnsi="宋体"/>
          <w:sz w:val="24"/>
        </w:rPr>
        <w:t xml:space="preserve">  </w:t>
      </w:r>
      <w:r>
        <w:rPr>
          <w:rFonts w:ascii="仿宋_GB2312" w:hAnsi="宋体" w:hint="eastAsia"/>
          <w:sz w:val="24"/>
        </w:rPr>
        <w:t>3</w:t>
      </w:r>
      <w:r>
        <w:rPr>
          <w:rFonts w:ascii="仿宋_GB2312" w:hAnsi="宋体"/>
          <w:sz w:val="24"/>
        </w:rPr>
        <w:t xml:space="preserve">. </w:t>
      </w:r>
      <w:r>
        <w:rPr>
          <w:rFonts w:ascii="仿宋_GB2312" w:hAnsi="宋体" w:hint="eastAsia"/>
          <w:sz w:val="24"/>
        </w:rPr>
        <w:t>开户银行名称和帐号。</w:t>
      </w:r>
    </w:p>
    <w:p w:rsidR="00A64781" w:rsidRDefault="00A64781" w:rsidP="00F17BE0">
      <w:pPr>
        <w:kinsoku w:val="0"/>
        <w:wordWrap w:val="0"/>
        <w:topLinePunct/>
        <w:spacing w:after="180"/>
        <w:ind w:leftChars="100" w:left="332"/>
        <w:rPr>
          <w:rFonts w:ascii="仿宋_GB2312" w:hAnsi="宋体"/>
          <w:sz w:val="24"/>
        </w:rPr>
      </w:pPr>
      <w:r>
        <w:rPr>
          <w:rFonts w:ascii="仿宋_GB2312" w:hAnsi="宋体"/>
          <w:sz w:val="24"/>
        </w:rPr>
        <w:t xml:space="preserve">  </w:t>
      </w:r>
      <w:r>
        <w:rPr>
          <w:rFonts w:ascii="仿宋_GB2312" w:hAnsi="宋体" w:hint="eastAsia"/>
          <w:sz w:val="24"/>
        </w:rPr>
        <w:t>4</w:t>
      </w:r>
      <w:r>
        <w:rPr>
          <w:rFonts w:ascii="仿宋_GB2312" w:hAnsi="宋体"/>
          <w:sz w:val="24"/>
        </w:rPr>
        <w:t xml:space="preserve">. </w:t>
      </w:r>
      <w:r>
        <w:rPr>
          <w:rFonts w:ascii="仿宋_GB2312" w:hAnsi="宋体" w:hint="eastAsia"/>
          <w:sz w:val="24"/>
        </w:rPr>
        <w:t>公司历史简介及现状。</w:t>
      </w:r>
    </w:p>
    <w:sectPr w:rsidR="00A64781" w:rsidSect="001A3A62">
      <w:headerReference w:type="default" r:id="rId9"/>
      <w:footerReference w:type="even" r:id="rId10"/>
      <w:footerReference w:type="default" r:id="rId11"/>
      <w:pgSz w:w="11907" w:h="16840" w:code="9"/>
      <w:pgMar w:top="1021" w:right="1134" w:bottom="1021" w:left="1134" w:header="851" w:footer="992" w:gutter="0"/>
      <w:pgNumType w:start="0"/>
      <w:cols w:space="425"/>
      <w:titlePg/>
      <w:docGrid w:type="linesAndChars" w:linePitch="381" w:charSpace="10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6E" w:rsidRDefault="004F136E">
      <w:r>
        <w:separator/>
      </w:r>
    </w:p>
  </w:endnote>
  <w:endnote w:type="continuationSeparator" w:id="0">
    <w:p w:rsidR="004F136E" w:rsidRDefault="004F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昆仑楷体">
    <w:altName w:val="新宋体"/>
    <w:charset w:val="86"/>
    <w:family w:val="modern"/>
    <w:pitch w:val="default"/>
    <w:sig w:usb0="00000001" w:usb1="080E0000" w:usb2="00000010" w:usb3="00000000" w:csb0="00040000" w:csb1="00000000"/>
  </w:font>
  <w:font w:name="楷体_GB2312">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default"/>
    <w:sig w:usb0="00000000" w:usb1="00000000"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D1" w:rsidRDefault="00AD4E71">
    <w:pPr>
      <w:pStyle w:val="a8"/>
      <w:framePr w:wrap="around" w:vAnchor="text" w:hAnchor="margin" w:xAlign="center" w:y="1"/>
      <w:rPr>
        <w:rStyle w:val="a7"/>
      </w:rPr>
    </w:pPr>
    <w:r>
      <w:rPr>
        <w:rStyle w:val="a7"/>
      </w:rPr>
      <w:fldChar w:fldCharType="begin"/>
    </w:r>
    <w:r w:rsidR="006766D1">
      <w:rPr>
        <w:rStyle w:val="a7"/>
      </w:rPr>
      <w:instrText xml:space="preserve">PAGE  </w:instrText>
    </w:r>
    <w:r>
      <w:rPr>
        <w:rStyle w:val="a7"/>
      </w:rPr>
      <w:fldChar w:fldCharType="end"/>
    </w:r>
  </w:p>
  <w:p w:rsidR="006766D1" w:rsidRDefault="006766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D1" w:rsidRDefault="00AD4E71">
    <w:pPr>
      <w:pStyle w:val="a8"/>
      <w:framePr w:wrap="around" w:vAnchor="text" w:hAnchor="margin" w:xAlign="center" w:y="1"/>
      <w:rPr>
        <w:rStyle w:val="a7"/>
      </w:rPr>
    </w:pPr>
    <w:r>
      <w:rPr>
        <w:rStyle w:val="a7"/>
      </w:rPr>
      <w:fldChar w:fldCharType="begin"/>
    </w:r>
    <w:r w:rsidR="006766D1">
      <w:rPr>
        <w:rStyle w:val="a7"/>
      </w:rPr>
      <w:instrText xml:space="preserve">PAGE  </w:instrText>
    </w:r>
    <w:r>
      <w:rPr>
        <w:rStyle w:val="a7"/>
      </w:rPr>
      <w:fldChar w:fldCharType="separate"/>
    </w:r>
    <w:r w:rsidR="008E41F4">
      <w:rPr>
        <w:rStyle w:val="a7"/>
        <w:noProof/>
      </w:rPr>
      <w:t>3</w:t>
    </w:r>
    <w:r>
      <w:rPr>
        <w:rStyle w:val="a7"/>
      </w:rPr>
      <w:fldChar w:fldCharType="end"/>
    </w:r>
  </w:p>
  <w:p w:rsidR="006766D1" w:rsidRDefault="006766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6E" w:rsidRDefault="004F136E">
      <w:r>
        <w:separator/>
      </w:r>
    </w:p>
  </w:footnote>
  <w:footnote w:type="continuationSeparator" w:id="0">
    <w:p w:rsidR="004F136E" w:rsidRDefault="004F1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D1" w:rsidRDefault="006766D1">
    <w:pPr>
      <w:pStyle w:val="a3"/>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chineseCounting"/>
      <w:suff w:val="nothing"/>
      <w:lvlText w:val="%1、"/>
      <w:lvlJc w:val="left"/>
    </w:lvl>
  </w:abstractNum>
  <w:abstractNum w:abstractNumId="1" w15:restartNumberingAfterBreak="0">
    <w:nsid w:val="00000008"/>
    <w:multiLevelType w:val="singleLevel"/>
    <w:tmpl w:val="00000008"/>
    <w:lvl w:ilvl="0">
      <w:start w:val="10"/>
      <w:numFmt w:val="chineseCounting"/>
      <w:suff w:val="nothing"/>
      <w:lvlText w:val="%1、"/>
      <w:lvlJc w:val="left"/>
    </w:lvl>
  </w:abstractNum>
  <w:abstractNum w:abstractNumId="2" w15:restartNumberingAfterBreak="0">
    <w:nsid w:val="00000009"/>
    <w:multiLevelType w:val="multilevel"/>
    <w:tmpl w:val="00000009"/>
    <w:lvl w:ilvl="0">
      <w:start w:val="1"/>
      <w:numFmt w:val="decimal"/>
      <w:lvlText w:val="（%1）"/>
      <w:lvlJc w:val="left"/>
      <w:pPr>
        <w:tabs>
          <w:tab w:val="num" w:pos="1052"/>
        </w:tabs>
        <w:ind w:left="1052" w:hanging="720"/>
      </w:pPr>
      <w:rPr>
        <w:rFonts w:hint="eastAsia"/>
      </w:rPr>
    </w:lvl>
    <w:lvl w:ilvl="1">
      <w:start w:val="1"/>
      <w:numFmt w:val="lowerLetter"/>
      <w:lvlText w:val="%2)"/>
      <w:lvlJc w:val="left"/>
      <w:pPr>
        <w:tabs>
          <w:tab w:val="num" w:pos="1172"/>
        </w:tabs>
        <w:ind w:left="1172" w:hanging="420"/>
      </w:pPr>
    </w:lvl>
    <w:lvl w:ilvl="2">
      <w:start w:val="1"/>
      <w:numFmt w:val="lowerRoman"/>
      <w:lvlText w:val="%3."/>
      <w:lvlJc w:val="right"/>
      <w:pPr>
        <w:tabs>
          <w:tab w:val="num" w:pos="1592"/>
        </w:tabs>
        <w:ind w:left="1592" w:hanging="420"/>
      </w:pPr>
    </w:lvl>
    <w:lvl w:ilvl="3">
      <w:start w:val="1"/>
      <w:numFmt w:val="decimal"/>
      <w:lvlText w:val="%4."/>
      <w:lvlJc w:val="left"/>
      <w:pPr>
        <w:tabs>
          <w:tab w:val="num" w:pos="2012"/>
        </w:tabs>
        <w:ind w:left="2012" w:hanging="420"/>
      </w:pPr>
    </w:lvl>
    <w:lvl w:ilvl="4">
      <w:start w:val="1"/>
      <w:numFmt w:val="lowerLetter"/>
      <w:lvlText w:val="%5)"/>
      <w:lvlJc w:val="left"/>
      <w:pPr>
        <w:tabs>
          <w:tab w:val="num" w:pos="2432"/>
        </w:tabs>
        <w:ind w:left="2432" w:hanging="420"/>
      </w:pPr>
    </w:lvl>
    <w:lvl w:ilvl="5">
      <w:start w:val="1"/>
      <w:numFmt w:val="lowerRoman"/>
      <w:lvlText w:val="%6."/>
      <w:lvlJc w:val="right"/>
      <w:pPr>
        <w:tabs>
          <w:tab w:val="num" w:pos="2852"/>
        </w:tabs>
        <w:ind w:left="2852" w:hanging="420"/>
      </w:pPr>
    </w:lvl>
    <w:lvl w:ilvl="6">
      <w:start w:val="1"/>
      <w:numFmt w:val="decimal"/>
      <w:lvlText w:val="%7."/>
      <w:lvlJc w:val="left"/>
      <w:pPr>
        <w:tabs>
          <w:tab w:val="num" w:pos="3272"/>
        </w:tabs>
        <w:ind w:left="3272" w:hanging="420"/>
      </w:pPr>
    </w:lvl>
    <w:lvl w:ilvl="7">
      <w:start w:val="1"/>
      <w:numFmt w:val="lowerLetter"/>
      <w:lvlText w:val="%8)"/>
      <w:lvlJc w:val="left"/>
      <w:pPr>
        <w:tabs>
          <w:tab w:val="num" w:pos="3692"/>
        </w:tabs>
        <w:ind w:left="3692" w:hanging="420"/>
      </w:pPr>
    </w:lvl>
    <w:lvl w:ilvl="8">
      <w:start w:val="1"/>
      <w:numFmt w:val="lowerRoman"/>
      <w:lvlText w:val="%9."/>
      <w:lvlJc w:val="right"/>
      <w:pPr>
        <w:tabs>
          <w:tab w:val="num" w:pos="4112"/>
        </w:tabs>
        <w:ind w:left="4112" w:hanging="420"/>
      </w:pPr>
    </w:lvl>
  </w:abstractNum>
  <w:abstractNum w:abstractNumId="3" w15:restartNumberingAfterBreak="0">
    <w:nsid w:val="0000000A"/>
    <w:multiLevelType w:val="singleLevel"/>
    <w:tmpl w:val="3C6209EE"/>
    <w:lvl w:ilvl="0">
      <w:start w:val="1"/>
      <w:numFmt w:val="decimal"/>
      <w:suff w:val="nothing"/>
      <w:lvlText w:val="%1）"/>
      <w:lvlJc w:val="left"/>
      <w:rPr>
        <w:rFonts w:ascii="宋体" w:eastAsia="宋体" w:hAnsi="宋体" w:cs="Times New Roman"/>
      </w:rPr>
    </w:lvl>
  </w:abstractNum>
  <w:abstractNum w:abstractNumId="4" w15:restartNumberingAfterBreak="0">
    <w:nsid w:val="0000000C"/>
    <w:multiLevelType w:val="multilevel"/>
    <w:tmpl w:val="0000000C"/>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1AE2463"/>
    <w:multiLevelType w:val="hybridMultilevel"/>
    <w:tmpl w:val="6EFC21C6"/>
    <w:lvl w:ilvl="0" w:tplc="779291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4061080"/>
    <w:multiLevelType w:val="singleLevel"/>
    <w:tmpl w:val="05445E32"/>
    <w:lvl w:ilvl="0">
      <w:start w:val="1"/>
      <w:numFmt w:val="decimal"/>
      <w:lvlText w:val="%1."/>
      <w:lvlJc w:val="left"/>
      <w:pPr>
        <w:tabs>
          <w:tab w:val="num" w:pos="425"/>
        </w:tabs>
        <w:ind w:left="425" w:hanging="425"/>
      </w:pPr>
      <w:rPr>
        <w:rFonts w:hint="eastAsia"/>
      </w:rPr>
    </w:lvl>
  </w:abstractNum>
  <w:abstractNum w:abstractNumId="7" w15:restartNumberingAfterBreak="0">
    <w:nsid w:val="08D20072"/>
    <w:multiLevelType w:val="singleLevel"/>
    <w:tmpl w:val="05445E32"/>
    <w:lvl w:ilvl="0">
      <w:start w:val="1"/>
      <w:numFmt w:val="decimal"/>
      <w:lvlText w:val="%1."/>
      <w:lvlJc w:val="left"/>
      <w:pPr>
        <w:tabs>
          <w:tab w:val="num" w:pos="425"/>
        </w:tabs>
        <w:ind w:left="425" w:hanging="425"/>
      </w:pPr>
      <w:rPr>
        <w:rFonts w:hint="eastAsia"/>
      </w:rPr>
    </w:lvl>
  </w:abstractNum>
  <w:abstractNum w:abstractNumId="8" w15:restartNumberingAfterBreak="0">
    <w:nsid w:val="0CE905FC"/>
    <w:multiLevelType w:val="hybridMultilevel"/>
    <w:tmpl w:val="7978921E"/>
    <w:lvl w:ilvl="0" w:tplc="672C585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DFE71D6"/>
    <w:multiLevelType w:val="hybridMultilevel"/>
    <w:tmpl w:val="BC769680"/>
    <w:lvl w:ilvl="0" w:tplc="699ACAE8">
      <w:start w:val="18"/>
      <w:numFmt w:val="decimal"/>
      <w:lvlText w:val="%1）"/>
      <w:lvlJc w:val="left"/>
      <w:pPr>
        <w:tabs>
          <w:tab w:val="num" w:pos="720"/>
        </w:tabs>
        <w:ind w:left="720" w:hanging="7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FC07258"/>
    <w:multiLevelType w:val="hybridMultilevel"/>
    <w:tmpl w:val="D8EEE37A"/>
    <w:lvl w:ilvl="0" w:tplc="AA169A0C">
      <w:start w:val="1"/>
      <w:numFmt w:val="decimal"/>
      <w:lvlText w:val="%1."/>
      <w:lvlJc w:val="left"/>
      <w:pPr>
        <w:tabs>
          <w:tab w:val="num" w:pos="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54413BC"/>
    <w:multiLevelType w:val="singleLevel"/>
    <w:tmpl w:val="05445E32"/>
    <w:lvl w:ilvl="0">
      <w:start w:val="1"/>
      <w:numFmt w:val="decimal"/>
      <w:lvlText w:val="%1."/>
      <w:lvlJc w:val="left"/>
      <w:pPr>
        <w:tabs>
          <w:tab w:val="num" w:pos="425"/>
        </w:tabs>
        <w:ind w:left="425" w:hanging="425"/>
      </w:pPr>
      <w:rPr>
        <w:rFonts w:hint="eastAsia"/>
      </w:rPr>
    </w:lvl>
  </w:abstractNum>
  <w:abstractNum w:abstractNumId="12" w15:restartNumberingAfterBreak="0">
    <w:nsid w:val="22B8370C"/>
    <w:multiLevelType w:val="hybridMultilevel"/>
    <w:tmpl w:val="7B525C6E"/>
    <w:lvl w:ilvl="0" w:tplc="78BC2980">
      <w:start w:val="18"/>
      <w:numFmt w:val="decimal"/>
      <w:lvlText w:val="%1）"/>
      <w:lvlJc w:val="left"/>
      <w:pPr>
        <w:tabs>
          <w:tab w:val="num" w:pos="720"/>
        </w:tabs>
        <w:ind w:left="720" w:hanging="72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B9B24EA"/>
    <w:multiLevelType w:val="hybridMultilevel"/>
    <w:tmpl w:val="662048BC"/>
    <w:lvl w:ilvl="0" w:tplc="2A9866F6">
      <w:start w:val="1"/>
      <w:numFmt w:val="japaneseCounting"/>
      <w:lvlText w:val="%1．"/>
      <w:lvlJc w:val="left"/>
      <w:pPr>
        <w:tabs>
          <w:tab w:val="num" w:pos="1384"/>
        </w:tabs>
        <w:ind w:left="1384" w:hanging="720"/>
      </w:pPr>
      <w:rPr>
        <w:rFonts w:hint="default"/>
      </w:rPr>
    </w:lvl>
    <w:lvl w:ilvl="1" w:tplc="04090019" w:tentative="1">
      <w:start w:val="1"/>
      <w:numFmt w:val="lowerLetter"/>
      <w:lvlText w:val="%2)"/>
      <w:lvlJc w:val="left"/>
      <w:pPr>
        <w:tabs>
          <w:tab w:val="num" w:pos="1504"/>
        </w:tabs>
        <w:ind w:left="1504" w:hanging="420"/>
      </w:pPr>
    </w:lvl>
    <w:lvl w:ilvl="2" w:tplc="0409001B" w:tentative="1">
      <w:start w:val="1"/>
      <w:numFmt w:val="lowerRoman"/>
      <w:lvlText w:val="%3."/>
      <w:lvlJc w:val="righ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9" w:tentative="1">
      <w:start w:val="1"/>
      <w:numFmt w:val="lowerLetter"/>
      <w:lvlText w:val="%5)"/>
      <w:lvlJc w:val="left"/>
      <w:pPr>
        <w:tabs>
          <w:tab w:val="num" w:pos="2764"/>
        </w:tabs>
        <w:ind w:left="2764" w:hanging="420"/>
      </w:pPr>
    </w:lvl>
    <w:lvl w:ilvl="5" w:tplc="0409001B" w:tentative="1">
      <w:start w:val="1"/>
      <w:numFmt w:val="lowerRoman"/>
      <w:lvlText w:val="%6."/>
      <w:lvlJc w:val="righ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9" w:tentative="1">
      <w:start w:val="1"/>
      <w:numFmt w:val="lowerLetter"/>
      <w:lvlText w:val="%8)"/>
      <w:lvlJc w:val="left"/>
      <w:pPr>
        <w:tabs>
          <w:tab w:val="num" w:pos="4024"/>
        </w:tabs>
        <w:ind w:left="4024" w:hanging="420"/>
      </w:pPr>
    </w:lvl>
    <w:lvl w:ilvl="8" w:tplc="0409001B" w:tentative="1">
      <w:start w:val="1"/>
      <w:numFmt w:val="lowerRoman"/>
      <w:lvlText w:val="%9."/>
      <w:lvlJc w:val="right"/>
      <w:pPr>
        <w:tabs>
          <w:tab w:val="num" w:pos="4444"/>
        </w:tabs>
        <w:ind w:left="4444" w:hanging="420"/>
      </w:pPr>
    </w:lvl>
  </w:abstractNum>
  <w:abstractNum w:abstractNumId="14" w15:restartNumberingAfterBreak="0">
    <w:nsid w:val="2DFF5402"/>
    <w:multiLevelType w:val="hybridMultilevel"/>
    <w:tmpl w:val="94364F02"/>
    <w:lvl w:ilvl="0" w:tplc="0409000F">
      <w:start w:val="1"/>
      <w:numFmt w:val="decimal"/>
      <w:lvlText w:val="%1."/>
      <w:lvlJc w:val="left"/>
      <w:pPr>
        <w:tabs>
          <w:tab w:val="num" w:pos="1260"/>
        </w:tabs>
        <w:ind w:left="1260" w:hanging="420"/>
      </w:pPr>
    </w:lvl>
    <w:lvl w:ilvl="1" w:tplc="570E3B48">
      <w:start w:val="2"/>
      <w:numFmt w:val="upperRoman"/>
      <w:pStyle w:val="3"/>
      <w:lvlText w:val="%2."/>
      <w:lvlJc w:val="left"/>
      <w:pPr>
        <w:tabs>
          <w:tab w:val="num" w:pos="1980"/>
        </w:tabs>
        <w:ind w:left="1680" w:hanging="42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5" w15:restartNumberingAfterBreak="0">
    <w:nsid w:val="38B06EA6"/>
    <w:multiLevelType w:val="multilevel"/>
    <w:tmpl w:val="5E12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06D4F"/>
    <w:multiLevelType w:val="hybridMultilevel"/>
    <w:tmpl w:val="F4A03E1C"/>
    <w:lvl w:ilvl="0" w:tplc="9190D300">
      <w:start w:val="1"/>
      <w:numFmt w:val="upperRoman"/>
      <w:pStyle w:val="2"/>
      <w:lvlText w:val="%1."/>
      <w:lvlJc w:val="left"/>
      <w:pPr>
        <w:tabs>
          <w:tab w:val="num" w:pos="1085"/>
        </w:tabs>
        <w:ind w:left="1085" w:hanging="420"/>
      </w:pPr>
    </w:lvl>
    <w:lvl w:ilvl="1" w:tplc="42F41566">
      <w:start w:val="1"/>
      <w:numFmt w:val="bullet"/>
      <w:lvlText w:val=""/>
      <w:lvlJc w:val="left"/>
      <w:pPr>
        <w:tabs>
          <w:tab w:val="num" w:pos="1505"/>
        </w:tabs>
        <w:ind w:left="1505" w:hanging="420"/>
      </w:pPr>
      <w:rPr>
        <w:rFonts w:ascii="Wingdings" w:hAnsi="Wingdings" w:hint="default"/>
      </w:rPr>
    </w:lvl>
    <w:lvl w:ilvl="2" w:tplc="52981194">
      <w:start w:val="1"/>
      <w:numFmt w:val="decimal"/>
      <w:lvlText w:val="%3."/>
      <w:lvlJc w:val="left"/>
      <w:pPr>
        <w:tabs>
          <w:tab w:val="num" w:pos="1925"/>
        </w:tabs>
        <w:ind w:left="1925" w:hanging="420"/>
      </w:pPr>
    </w:lvl>
    <w:lvl w:ilvl="3" w:tplc="B0D20C5E" w:tentative="1">
      <w:start w:val="1"/>
      <w:numFmt w:val="decimal"/>
      <w:lvlText w:val="%4."/>
      <w:lvlJc w:val="left"/>
      <w:pPr>
        <w:tabs>
          <w:tab w:val="num" w:pos="2345"/>
        </w:tabs>
        <w:ind w:left="2345" w:hanging="420"/>
      </w:pPr>
    </w:lvl>
    <w:lvl w:ilvl="4" w:tplc="AD7633B0" w:tentative="1">
      <w:start w:val="1"/>
      <w:numFmt w:val="lowerLetter"/>
      <w:lvlText w:val="%5)"/>
      <w:lvlJc w:val="left"/>
      <w:pPr>
        <w:tabs>
          <w:tab w:val="num" w:pos="2765"/>
        </w:tabs>
        <w:ind w:left="2765" w:hanging="420"/>
      </w:pPr>
    </w:lvl>
    <w:lvl w:ilvl="5" w:tplc="54B881B6" w:tentative="1">
      <w:start w:val="1"/>
      <w:numFmt w:val="lowerRoman"/>
      <w:lvlText w:val="%6."/>
      <w:lvlJc w:val="right"/>
      <w:pPr>
        <w:tabs>
          <w:tab w:val="num" w:pos="3185"/>
        </w:tabs>
        <w:ind w:left="3185" w:hanging="420"/>
      </w:pPr>
    </w:lvl>
    <w:lvl w:ilvl="6" w:tplc="A67C5C74" w:tentative="1">
      <w:start w:val="1"/>
      <w:numFmt w:val="decimal"/>
      <w:lvlText w:val="%7."/>
      <w:lvlJc w:val="left"/>
      <w:pPr>
        <w:tabs>
          <w:tab w:val="num" w:pos="3605"/>
        </w:tabs>
        <w:ind w:left="3605" w:hanging="420"/>
      </w:pPr>
    </w:lvl>
    <w:lvl w:ilvl="7" w:tplc="2AFEA852" w:tentative="1">
      <w:start w:val="1"/>
      <w:numFmt w:val="lowerLetter"/>
      <w:lvlText w:val="%8)"/>
      <w:lvlJc w:val="left"/>
      <w:pPr>
        <w:tabs>
          <w:tab w:val="num" w:pos="4025"/>
        </w:tabs>
        <w:ind w:left="4025" w:hanging="420"/>
      </w:pPr>
    </w:lvl>
    <w:lvl w:ilvl="8" w:tplc="E4821024" w:tentative="1">
      <w:start w:val="1"/>
      <w:numFmt w:val="lowerRoman"/>
      <w:lvlText w:val="%9."/>
      <w:lvlJc w:val="right"/>
      <w:pPr>
        <w:tabs>
          <w:tab w:val="num" w:pos="4445"/>
        </w:tabs>
        <w:ind w:left="4445" w:hanging="420"/>
      </w:pPr>
    </w:lvl>
  </w:abstractNum>
  <w:abstractNum w:abstractNumId="17" w15:restartNumberingAfterBreak="0">
    <w:nsid w:val="3B9F0EEE"/>
    <w:multiLevelType w:val="hybridMultilevel"/>
    <w:tmpl w:val="A56225B6"/>
    <w:lvl w:ilvl="0" w:tplc="E800D9D6">
      <w:start w:val="21"/>
      <w:numFmt w:val="bullet"/>
      <w:lvlText w:val="☆"/>
      <w:lvlJc w:val="left"/>
      <w:pPr>
        <w:tabs>
          <w:tab w:val="num" w:pos="360"/>
        </w:tabs>
        <w:ind w:left="360" w:hanging="360"/>
      </w:pPr>
      <w:rPr>
        <w:rFonts w:ascii="宋体" w:eastAsia="宋体" w:hAnsi="宋体" w:cs="宋体" w:hint="eastAsia"/>
        <w:color w:val="000000"/>
        <w:sz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BD87FCF"/>
    <w:multiLevelType w:val="hybridMultilevel"/>
    <w:tmpl w:val="7A267126"/>
    <w:lvl w:ilvl="0" w:tplc="71A43E4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CB64F10"/>
    <w:multiLevelType w:val="hybridMultilevel"/>
    <w:tmpl w:val="7E60B036"/>
    <w:lvl w:ilvl="0" w:tplc="F48420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F880FB0"/>
    <w:multiLevelType w:val="singleLevel"/>
    <w:tmpl w:val="05445E32"/>
    <w:lvl w:ilvl="0">
      <w:start w:val="1"/>
      <w:numFmt w:val="decimal"/>
      <w:lvlText w:val="%1."/>
      <w:lvlJc w:val="left"/>
      <w:pPr>
        <w:tabs>
          <w:tab w:val="num" w:pos="425"/>
        </w:tabs>
        <w:ind w:left="425" w:hanging="425"/>
      </w:pPr>
      <w:rPr>
        <w:rFonts w:hint="eastAsia"/>
      </w:rPr>
    </w:lvl>
  </w:abstractNum>
  <w:abstractNum w:abstractNumId="21" w15:restartNumberingAfterBreak="0">
    <w:nsid w:val="41F17424"/>
    <w:multiLevelType w:val="hybridMultilevel"/>
    <w:tmpl w:val="EA8ECBDA"/>
    <w:lvl w:ilvl="0" w:tplc="4E744C70">
      <w:start w:val="1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5D52E3E"/>
    <w:multiLevelType w:val="singleLevel"/>
    <w:tmpl w:val="88A008CA"/>
    <w:lvl w:ilvl="0">
      <w:start w:val="1"/>
      <w:numFmt w:val="japaneseCounting"/>
      <w:lvlText w:val="%1、"/>
      <w:lvlJc w:val="left"/>
      <w:pPr>
        <w:tabs>
          <w:tab w:val="num" w:pos="1920"/>
        </w:tabs>
        <w:ind w:left="1920" w:hanging="660"/>
      </w:pPr>
      <w:rPr>
        <w:rFonts w:hint="eastAsia"/>
      </w:rPr>
    </w:lvl>
  </w:abstractNum>
  <w:abstractNum w:abstractNumId="23" w15:restartNumberingAfterBreak="0">
    <w:nsid w:val="47A30B17"/>
    <w:multiLevelType w:val="singleLevel"/>
    <w:tmpl w:val="05445E32"/>
    <w:lvl w:ilvl="0">
      <w:start w:val="1"/>
      <w:numFmt w:val="decimal"/>
      <w:lvlText w:val="%1."/>
      <w:lvlJc w:val="left"/>
      <w:pPr>
        <w:tabs>
          <w:tab w:val="num" w:pos="425"/>
        </w:tabs>
        <w:ind w:left="425" w:hanging="425"/>
      </w:pPr>
      <w:rPr>
        <w:rFonts w:hint="eastAsia"/>
      </w:rPr>
    </w:lvl>
  </w:abstractNum>
  <w:abstractNum w:abstractNumId="24" w15:restartNumberingAfterBreak="0">
    <w:nsid w:val="497E2A19"/>
    <w:multiLevelType w:val="multilevel"/>
    <w:tmpl w:val="9D0EB7C6"/>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140"/>
        </w:tabs>
        <w:ind w:left="1140" w:hanging="720"/>
      </w:p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860"/>
        </w:tabs>
        <w:ind w:left="1860" w:hanging="600"/>
      </w:pPr>
    </w:lvl>
    <w:lvl w:ilvl="4">
      <w:start w:val="6"/>
      <w:numFmt w:val="decimal"/>
      <w:lvlText w:val="%5、"/>
      <w:lvlJc w:val="left"/>
      <w:pPr>
        <w:tabs>
          <w:tab w:val="num" w:pos="2400"/>
        </w:tabs>
        <w:ind w:left="240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EC46AA"/>
    <w:multiLevelType w:val="singleLevel"/>
    <w:tmpl w:val="05445E32"/>
    <w:lvl w:ilvl="0">
      <w:start w:val="1"/>
      <w:numFmt w:val="decimal"/>
      <w:lvlText w:val="%1."/>
      <w:lvlJc w:val="left"/>
      <w:pPr>
        <w:tabs>
          <w:tab w:val="num" w:pos="425"/>
        </w:tabs>
        <w:ind w:left="425" w:hanging="425"/>
      </w:pPr>
      <w:rPr>
        <w:rFonts w:hint="eastAsia"/>
      </w:rPr>
    </w:lvl>
  </w:abstractNum>
  <w:abstractNum w:abstractNumId="26" w15:restartNumberingAfterBreak="0">
    <w:nsid w:val="4FF64CF3"/>
    <w:multiLevelType w:val="hybridMultilevel"/>
    <w:tmpl w:val="81A88534"/>
    <w:lvl w:ilvl="0" w:tplc="2936441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2E85ED9"/>
    <w:multiLevelType w:val="multilevel"/>
    <w:tmpl w:val="52E85ED9"/>
    <w:lvl w:ilvl="0">
      <w:start w:val="1"/>
      <w:numFmt w:val="japaneseCounting"/>
      <w:lvlText w:val="%1、"/>
      <w:lvlJc w:val="left"/>
      <w:pPr>
        <w:ind w:left="420" w:hanging="4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5346D41"/>
    <w:multiLevelType w:val="hybridMultilevel"/>
    <w:tmpl w:val="EABA68E2"/>
    <w:lvl w:ilvl="0" w:tplc="527A6A3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77747FF"/>
    <w:multiLevelType w:val="hybridMultilevel"/>
    <w:tmpl w:val="8F32FE6E"/>
    <w:lvl w:ilvl="0" w:tplc="C5529506">
      <w:numFmt w:val="bullet"/>
      <w:lvlText w:val=""/>
      <w:lvlJc w:val="left"/>
      <w:pPr>
        <w:tabs>
          <w:tab w:val="num" w:pos="360"/>
        </w:tabs>
        <w:ind w:left="360" w:hanging="360"/>
      </w:pPr>
      <w:rPr>
        <w:rFonts w:ascii="Wingdings" w:eastAsia="宋体"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7E534D7"/>
    <w:multiLevelType w:val="multilevel"/>
    <w:tmpl w:val="95B6F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D743C"/>
    <w:multiLevelType w:val="multilevel"/>
    <w:tmpl w:val="58CD743C"/>
    <w:lvl w:ilvl="0">
      <w:start w:val="1"/>
      <w:numFmt w:val="japaneseCounting"/>
      <w:lvlText w:val="（%1）"/>
      <w:lvlJc w:val="left"/>
      <w:pPr>
        <w:ind w:left="720" w:hanging="720"/>
      </w:pPr>
      <w:rPr>
        <w:rFonts w:hint="default"/>
      </w:rPr>
    </w:lvl>
    <w:lvl w:ilvl="1">
      <w:start w:val="4"/>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ECA35ED"/>
    <w:multiLevelType w:val="hybridMultilevel"/>
    <w:tmpl w:val="E90021DE"/>
    <w:lvl w:ilvl="0" w:tplc="70084622">
      <w:start w:val="1"/>
      <w:numFmt w:val="japaneseCounting"/>
      <w:lvlText w:val="%1."/>
      <w:lvlJc w:val="left"/>
      <w:pPr>
        <w:tabs>
          <w:tab w:val="num" w:pos="600"/>
        </w:tabs>
        <w:ind w:left="600" w:hanging="600"/>
      </w:pPr>
      <w:rPr>
        <w:rFonts w:hint="eastAsia"/>
      </w:rPr>
    </w:lvl>
    <w:lvl w:ilvl="1" w:tplc="EBA0FEAA" w:tentative="1">
      <w:start w:val="1"/>
      <w:numFmt w:val="lowerLetter"/>
      <w:lvlText w:val="%2)"/>
      <w:lvlJc w:val="left"/>
      <w:pPr>
        <w:tabs>
          <w:tab w:val="num" w:pos="840"/>
        </w:tabs>
        <w:ind w:left="840" w:hanging="420"/>
      </w:pPr>
    </w:lvl>
    <w:lvl w:ilvl="2" w:tplc="62E42624" w:tentative="1">
      <w:start w:val="1"/>
      <w:numFmt w:val="lowerRoman"/>
      <w:lvlText w:val="%3."/>
      <w:lvlJc w:val="right"/>
      <w:pPr>
        <w:tabs>
          <w:tab w:val="num" w:pos="1260"/>
        </w:tabs>
        <w:ind w:left="1260" w:hanging="420"/>
      </w:pPr>
    </w:lvl>
    <w:lvl w:ilvl="3" w:tplc="74B82FEE" w:tentative="1">
      <w:start w:val="1"/>
      <w:numFmt w:val="decimal"/>
      <w:lvlText w:val="%4."/>
      <w:lvlJc w:val="left"/>
      <w:pPr>
        <w:tabs>
          <w:tab w:val="num" w:pos="1680"/>
        </w:tabs>
        <w:ind w:left="1680" w:hanging="420"/>
      </w:pPr>
    </w:lvl>
    <w:lvl w:ilvl="4" w:tplc="15001E34" w:tentative="1">
      <w:start w:val="1"/>
      <w:numFmt w:val="lowerLetter"/>
      <w:lvlText w:val="%5)"/>
      <w:lvlJc w:val="left"/>
      <w:pPr>
        <w:tabs>
          <w:tab w:val="num" w:pos="2100"/>
        </w:tabs>
        <w:ind w:left="2100" w:hanging="420"/>
      </w:pPr>
    </w:lvl>
    <w:lvl w:ilvl="5" w:tplc="F0D6F332" w:tentative="1">
      <w:start w:val="1"/>
      <w:numFmt w:val="lowerRoman"/>
      <w:lvlText w:val="%6."/>
      <w:lvlJc w:val="right"/>
      <w:pPr>
        <w:tabs>
          <w:tab w:val="num" w:pos="2520"/>
        </w:tabs>
        <w:ind w:left="2520" w:hanging="420"/>
      </w:pPr>
    </w:lvl>
    <w:lvl w:ilvl="6" w:tplc="58007DA6" w:tentative="1">
      <w:start w:val="1"/>
      <w:numFmt w:val="decimal"/>
      <w:lvlText w:val="%7."/>
      <w:lvlJc w:val="left"/>
      <w:pPr>
        <w:tabs>
          <w:tab w:val="num" w:pos="2940"/>
        </w:tabs>
        <w:ind w:left="2940" w:hanging="420"/>
      </w:pPr>
    </w:lvl>
    <w:lvl w:ilvl="7" w:tplc="CCD466A8" w:tentative="1">
      <w:start w:val="1"/>
      <w:numFmt w:val="lowerLetter"/>
      <w:lvlText w:val="%8)"/>
      <w:lvlJc w:val="left"/>
      <w:pPr>
        <w:tabs>
          <w:tab w:val="num" w:pos="3360"/>
        </w:tabs>
        <w:ind w:left="3360" w:hanging="420"/>
      </w:pPr>
    </w:lvl>
    <w:lvl w:ilvl="8" w:tplc="C45C9D90" w:tentative="1">
      <w:start w:val="1"/>
      <w:numFmt w:val="lowerRoman"/>
      <w:lvlText w:val="%9."/>
      <w:lvlJc w:val="right"/>
      <w:pPr>
        <w:tabs>
          <w:tab w:val="num" w:pos="3780"/>
        </w:tabs>
        <w:ind w:left="3780" w:hanging="420"/>
      </w:pPr>
    </w:lvl>
  </w:abstractNum>
  <w:abstractNum w:abstractNumId="33" w15:restartNumberingAfterBreak="0">
    <w:nsid w:val="5F3008B7"/>
    <w:multiLevelType w:val="singleLevel"/>
    <w:tmpl w:val="05445E32"/>
    <w:lvl w:ilvl="0">
      <w:start w:val="1"/>
      <w:numFmt w:val="decimal"/>
      <w:lvlText w:val="%1."/>
      <w:lvlJc w:val="left"/>
      <w:pPr>
        <w:tabs>
          <w:tab w:val="num" w:pos="425"/>
        </w:tabs>
        <w:ind w:left="425" w:hanging="425"/>
      </w:pPr>
      <w:rPr>
        <w:rFonts w:hint="eastAsia"/>
      </w:rPr>
    </w:lvl>
  </w:abstractNum>
  <w:abstractNum w:abstractNumId="34" w15:restartNumberingAfterBreak="0">
    <w:nsid w:val="5FD77509"/>
    <w:multiLevelType w:val="hybridMultilevel"/>
    <w:tmpl w:val="17EC1E26"/>
    <w:lvl w:ilvl="0" w:tplc="499EB0BE">
      <w:start w:val="1"/>
      <w:numFmt w:val="japaneseCounting"/>
      <w:lvlText w:val="（%1）"/>
      <w:lvlJc w:val="left"/>
      <w:pPr>
        <w:tabs>
          <w:tab w:val="num" w:pos="1112"/>
        </w:tabs>
        <w:ind w:left="1112" w:hanging="780"/>
      </w:pPr>
      <w:rPr>
        <w:rFonts w:hint="default"/>
      </w:rPr>
    </w:lvl>
    <w:lvl w:ilvl="1" w:tplc="04090019" w:tentative="1">
      <w:start w:val="1"/>
      <w:numFmt w:val="lowerLetter"/>
      <w:lvlText w:val="%2)"/>
      <w:lvlJc w:val="left"/>
      <w:pPr>
        <w:tabs>
          <w:tab w:val="num" w:pos="1172"/>
        </w:tabs>
        <w:ind w:left="1172" w:hanging="420"/>
      </w:pPr>
    </w:lvl>
    <w:lvl w:ilvl="2" w:tplc="0409001B" w:tentative="1">
      <w:start w:val="1"/>
      <w:numFmt w:val="lowerRoman"/>
      <w:lvlText w:val="%3."/>
      <w:lvlJc w:val="right"/>
      <w:pPr>
        <w:tabs>
          <w:tab w:val="num" w:pos="1592"/>
        </w:tabs>
        <w:ind w:left="1592" w:hanging="420"/>
      </w:pPr>
    </w:lvl>
    <w:lvl w:ilvl="3" w:tplc="0409000F" w:tentative="1">
      <w:start w:val="1"/>
      <w:numFmt w:val="decimal"/>
      <w:lvlText w:val="%4."/>
      <w:lvlJc w:val="left"/>
      <w:pPr>
        <w:tabs>
          <w:tab w:val="num" w:pos="2012"/>
        </w:tabs>
        <w:ind w:left="2012" w:hanging="420"/>
      </w:pPr>
    </w:lvl>
    <w:lvl w:ilvl="4" w:tplc="04090019" w:tentative="1">
      <w:start w:val="1"/>
      <w:numFmt w:val="lowerLetter"/>
      <w:lvlText w:val="%5)"/>
      <w:lvlJc w:val="left"/>
      <w:pPr>
        <w:tabs>
          <w:tab w:val="num" w:pos="2432"/>
        </w:tabs>
        <w:ind w:left="2432" w:hanging="420"/>
      </w:pPr>
    </w:lvl>
    <w:lvl w:ilvl="5" w:tplc="0409001B" w:tentative="1">
      <w:start w:val="1"/>
      <w:numFmt w:val="lowerRoman"/>
      <w:lvlText w:val="%6."/>
      <w:lvlJc w:val="right"/>
      <w:pPr>
        <w:tabs>
          <w:tab w:val="num" w:pos="2852"/>
        </w:tabs>
        <w:ind w:left="2852" w:hanging="420"/>
      </w:pPr>
    </w:lvl>
    <w:lvl w:ilvl="6" w:tplc="0409000F" w:tentative="1">
      <w:start w:val="1"/>
      <w:numFmt w:val="decimal"/>
      <w:lvlText w:val="%7."/>
      <w:lvlJc w:val="left"/>
      <w:pPr>
        <w:tabs>
          <w:tab w:val="num" w:pos="3272"/>
        </w:tabs>
        <w:ind w:left="3272" w:hanging="420"/>
      </w:pPr>
    </w:lvl>
    <w:lvl w:ilvl="7" w:tplc="04090019" w:tentative="1">
      <w:start w:val="1"/>
      <w:numFmt w:val="lowerLetter"/>
      <w:lvlText w:val="%8)"/>
      <w:lvlJc w:val="left"/>
      <w:pPr>
        <w:tabs>
          <w:tab w:val="num" w:pos="3692"/>
        </w:tabs>
        <w:ind w:left="3692" w:hanging="420"/>
      </w:pPr>
    </w:lvl>
    <w:lvl w:ilvl="8" w:tplc="0409001B" w:tentative="1">
      <w:start w:val="1"/>
      <w:numFmt w:val="lowerRoman"/>
      <w:lvlText w:val="%9."/>
      <w:lvlJc w:val="right"/>
      <w:pPr>
        <w:tabs>
          <w:tab w:val="num" w:pos="4112"/>
        </w:tabs>
        <w:ind w:left="4112" w:hanging="420"/>
      </w:pPr>
    </w:lvl>
  </w:abstractNum>
  <w:abstractNum w:abstractNumId="35" w15:restartNumberingAfterBreak="0">
    <w:nsid w:val="60A02B1B"/>
    <w:multiLevelType w:val="multilevel"/>
    <w:tmpl w:val="60A02B1B"/>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0D9376B"/>
    <w:multiLevelType w:val="hybridMultilevel"/>
    <w:tmpl w:val="A98256C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18F7F4C"/>
    <w:multiLevelType w:val="hybridMultilevel"/>
    <w:tmpl w:val="440C03D8"/>
    <w:lvl w:ilvl="0" w:tplc="4F6C7926">
      <w:start w:val="1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40730C6"/>
    <w:multiLevelType w:val="singleLevel"/>
    <w:tmpl w:val="05445E32"/>
    <w:lvl w:ilvl="0">
      <w:start w:val="1"/>
      <w:numFmt w:val="decimal"/>
      <w:lvlText w:val="%1."/>
      <w:lvlJc w:val="left"/>
      <w:pPr>
        <w:tabs>
          <w:tab w:val="num" w:pos="425"/>
        </w:tabs>
        <w:ind w:left="425" w:hanging="425"/>
      </w:pPr>
      <w:rPr>
        <w:rFonts w:hint="eastAsia"/>
      </w:rPr>
    </w:lvl>
  </w:abstractNum>
  <w:abstractNum w:abstractNumId="39" w15:restartNumberingAfterBreak="0">
    <w:nsid w:val="6BC000FD"/>
    <w:multiLevelType w:val="hybridMultilevel"/>
    <w:tmpl w:val="D40C5492"/>
    <w:lvl w:ilvl="0" w:tplc="81FC25F6">
      <w:start w:val="4"/>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0" w15:restartNumberingAfterBreak="0">
    <w:nsid w:val="73A26828"/>
    <w:multiLevelType w:val="hybridMultilevel"/>
    <w:tmpl w:val="FE26A5D6"/>
    <w:lvl w:ilvl="0" w:tplc="3BC8C214">
      <w:start w:val="4"/>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1" w15:restartNumberingAfterBreak="0">
    <w:nsid w:val="78714FD5"/>
    <w:multiLevelType w:val="hybridMultilevel"/>
    <w:tmpl w:val="B2306E7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8F34E0E"/>
    <w:multiLevelType w:val="hybridMultilevel"/>
    <w:tmpl w:val="42C4AC5A"/>
    <w:lvl w:ilvl="0" w:tplc="B002BAD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3" w15:restartNumberingAfterBreak="0">
    <w:nsid w:val="7CF4638C"/>
    <w:multiLevelType w:val="singleLevel"/>
    <w:tmpl w:val="88A008CA"/>
    <w:lvl w:ilvl="0">
      <w:start w:val="1"/>
      <w:numFmt w:val="japaneseCounting"/>
      <w:lvlText w:val="%1、"/>
      <w:lvlJc w:val="left"/>
      <w:pPr>
        <w:tabs>
          <w:tab w:val="num" w:pos="1920"/>
        </w:tabs>
        <w:ind w:left="1920" w:hanging="660"/>
      </w:pPr>
      <w:rPr>
        <w:rFonts w:hint="eastAsia"/>
      </w:rPr>
    </w:lvl>
  </w:abstractNum>
  <w:abstractNum w:abstractNumId="44" w15:restartNumberingAfterBreak="0">
    <w:nsid w:val="7E2A564C"/>
    <w:multiLevelType w:val="singleLevel"/>
    <w:tmpl w:val="05445E32"/>
    <w:lvl w:ilvl="0">
      <w:start w:val="1"/>
      <w:numFmt w:val="decimal"/>
      <w:lvlText w:val="%1."/>
      <w:lvlJc w:val="left"/>
      <w:pPr>
        <w:tabs>
          <w:tab w:val="num" w:pos="851"/>
        </w:tabs>
        <w:ind w:left="851" w:hanging="425"/>
      </w:pPr>
      <w:rPr>
        <w:rFonts w:hint="eastAsia"/>
      </w:rPr>
    </w:lvl>
  </w:abstractNum>
  <w:num w:numId="1">
    <w:abstractNumId w:val="32"/>
  </w:num>
  <w:num w:numId="2">
    <w:abstractNumId w:val="11"/>
  </w:num>
  <w:num w:numId="3">
    <w:abstractNumId w:val="20"/>
  </w:num>
  <w:num w:numId="4">
    <w:abstractNumId w:val="6"/>
  </w:num>
  <w:num w:numId="5">
    <w:abstractNumId w:val="7"/>
  </w:num>
  <w:num w:numId="6">
    <w:abstractNumId w:val="24"/>
  </w:num>
  <w:num w:numId="7">
    <w:abstractNumId w:val="33"/>
  </w:num>
  <w:num w:numId="8">
    <w:abstractNumId w:val="44"/>
  </w:num>
  <w:num w:numId="9">
    <w:abstractNumId w:val="22"/>
  </w:num>
  <w:num w:numId="10">
    <w:abstractNumId w:val="38"/>
  </w:num>
  <w:num w:numId="11">
    <w:abstractNumId w:val="25"/>
  </w:num>
  <w:num w:numId="12">
    <w:abstractNumId w:val="43"/>
  </w:num>
  <w:num w:numId="13">
    <w:abstractNumId w:val="23"/>
  </w:num>
  <w:num w:numId="14">
    <w:abstractNumId w:val="14"/>
  </w:num>
  <w:num w:numId="15">
    <w:abstractNumId w:val="16"/>
  </w:num>
  <w:num w:numId="16">
    <w:abstractNumId w:val="30"/>
  </w:num>
  <w:num w:numId="17">
    <w:abstractNumId w:val="15"/>
  </w:num>
  <w:num w:numId="18">
    <w:abstractNumId w:val="41"/>
  </w:num>
  <w:num w:numId="19">
    <w:abstractNumId w:val="29"/>
  </w:num>
  <w:num w:numId="20">
    <w:abstractNumId w:val="36"/>
  </w:num>
  <w:num w:numId="21">
    <w:abstractNumId w:val="26"/>
  </w:num>
  <w:num w:numId="22">
    <w:abstractNumId w:val="19"/>
  </w:num>
  <w:num w:numId="23">
    <w:abstractNumId w:val="42"/>
  </w:num>
  <w:num w:numId="24">
    <w:abstractNumId w:val="8"/>
  </w:num>
  <w:num w:numId="25">
    <w:abstractNumId w:val="39"/>
  </w:num>
  <w:num w:numId="26">
    <w:abstractNumId w:val="40"/>
  </w:num>
  <w:num w:numId="27">
    <w:abstractNumId w:val="21"/>
  </w:num>
  <w:num w:numId="28">
    <w:abstractNumId w:val="9"/>
  </w:num>
  <w:num w:numId="29">
    <w:abstractNumId w:val="12"/>
  </w:num>
  <w:num w:numId="30">
    <w:abstractNumId w:val="10"/>
  </w:num>
  <w:num w:numId="31">
    <w:abstractNumId w:val="3"/>
  </w:num>
  <w:num w:numId="32">
    <w:abstractNumId w:val="4"/>
  </w:num>
  <w:num w:numId="33">
    <w:abstractNumId w:val="17"/>
  </w:num>
  <w:num w:numId="34">
    <w:abstractNumId w:val="0"/>
  </w:num>
  <w:num w:numId="35">
    <w:abstractNumId w:val="2"/>
  </w:num>
  <w:num w:numId="36">
    <w:abstractNumId w:val="1"/>
  </w:num>
  <w:num w:numId="37">
    <w:abstractNumId w:val="13"/>
  </w:num>
  <w:num w:numId="38">
    <w:abstractNumId w:val="5"/>
  </w:num>
  <w:num w:numId="39">
    <w:abstractNumId w:val="37"/>
  </w:num>
  <w:num w:numId="40">
    <w:abstractNumId w:val="18"/>
  </w:num>
  <w:num w:numId="41">
    <w:abstractNumId w:val="34"/>
  </w:num>
  <w:num w:numId="42">
    <w:abstractNumId w:val="27"/>
  </w:num>
  <w:num w:numId="43">
    <w:abstractNumId w:val="31"/>
  </w:num>
  <w:num w:numId="44">
    <w:abstractNumId w:val="35"/>
  </w:num>
  <w:num w:numId="45">
    <w:abstractNumId w:val="28"/>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66"/>
  <w:drawingGridVerticalSpacing w:val="3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781"/>
    <w:rsid w:val="0000204A"/>
    <w:rsid w:val="00004020"/>
    <w:rsid w:val="00005041"/>
    <w:rsid w:val="000059AA"/>
    <w:rsid w:val="0001407A"/>
    <w:rsid w:val="00021081"/>
    <w:rsid w:val="000224C3"/>
    <w:rsid w:val="000231B0"/>
    <w:rsid w:val="00024209"/>
    <w:rsid w:val="00025FD5"/>
    <w:rsid w:val="00026985"/>
    <w:rsid w:val="00034FA8"/>
    <w:rsid w:val="000364E5"/>
    <w:rsid w:val="00041FA2"/>
    <w:rsid w:val="00044606"/>
    <w:rsid w:val="00051179"/>
    <w:rsid w:val="00066F22"/>
    <w:rsid w:val="00070D89"/>
    <w:rsid w:val="00071AA3"/>
    <w:rsid w:val="00071C62"/>
    <w:rsid w:val="00075CAF"/>
    <w:rsid w:val="00076A72"/>
    <w:rsid w:val="000770C6"/>
    <w:rsid w:val="0008093C"/>
    <w:rsid w:val="000840BC"/>
    <w:rsid w:val="00084B04"/>
    <w:rsid w:val="000915D9"/>
    <w:rsid w:val="000A015E"/>
    <w:rsid w:val="000A2EDC"/>
    <w:rsid w:val="000A477C"/>
    <w:rsid w:val="000A77AB"/>
    <w:rsid w:val="000B6AED"/>
    <w:rsid w:val="000C0DEC"/>
    <w:rsid w:val="000C16D3"/>
    <w:rsid w:val="000C3941"/>
    <w:rsid w:val="000C3B61"/>
    <w:rsid w:val="000C7F51"/>
    <w:rsid w:val="000D0638"/>
    <w:rsid w:val="000D4468"/>
    <w:rsid w:val="000D470E"/>
    <w:rsid w:val="000E0A87"/>
    <w:rsid w:val="000F1FE5"/>
    <w:rsid w:val="000F383B"/>
    <w:rsid w:val="001066A2"/>
    <w:rsid w:val="00110AB1"/>
    <w:rsid w:val="001127F5"/>
    <w:rsid w:val="00112B75"/>
    <w:rsid w:val="001218F4"/>
    <w:rsid w:val="001242FE"/>
    <w:rsid w:val="00133325"/>
    <w:rsid w:val="001342EA"/>
    <w:rsid w:val="001369AB"/>
    <w:rsid w:val="0014112B"/>
    <w:rsid w:val="00141FFF"/>
    <w:rsid w:val="001443B7"/>
    <w:rsid w:val="00147107"/>
    <w:rsid w:val="00164C72"/>
    <w:rsid w:val="001656D0"/>
    <w:rsid w:val="0017027B"/>
    <w:rsid w:val="001706C2"/>
    <w:rsid w:val="001757AA"/>
    <w:rsid w:val="001823E3"/>
    <w:rsid w:val="001A3305"/>
    <w:rsid w:val="001A3A62"/>
    <w:rsid w:val="001A55B7"/>
    <w:rsid w:val="001A64DC"/>
    <w:rsid w:val="001A684F"/>
    <w:rsid w:val="001A733C"/>
    <w:rsid w:val="001B1A25"/>
    <w:rsid w:val="001B256E"/>
    <w:rsid w:val="001B2D88"/>
    <w:rsid w:val="001B36A4"/>
    <w:rsid w:val="001B4AAD"/>
    <w:rsid w:val="001B6D46"/>
    <w:rsid w:val="001C06F8"/>
    <w:rsid w:val="001C5BD0"/>
    <w:rsid w:val="001C600D"/>
    <w:rsid w:val="001C6FE3"/>
    <w:rsid w:val="001D277C"/>
    <w:rsid w:val="001D3DA9"/>
    <w:rsid w:val="001D581E"/>
    <w:rsid w:val="001E4034"/>
    <w:rsid w:val="001E5CF1"/>
    <w:rsid w:val="001E610D"/>
    <w:rsid w:val="001E6289"/>
    <w:rsid w:val="001F0C7A"/>
    <w:rsid w:val="001F7EAA"/>
    <w:rsid w:val="0020285D"/>
    <w:rsid w:val="002077D4"/>
    <w:rsid w:val="00213925"/>
    <w:rsid w:val="00213E67"/>
    <w:rsid w:val="00224A9B"/>
    <w:rsid w:val="00234C70"/>
    <w:rsid w:val="00251FCB"/>
    <w:rsid w:val="0025483C"/>
    <w:rsid w:val="00262EA9"/>
    <w:rsid w:val="002643A4"/>
    <w:rsid w:val="002719DF"/>
    <w:rsid w:val="00273904"/>
    <w:rsid w:val="00276E06"/>
    <w:rsid w:val="00277403"/>
    <w:rsid w:val="00283F3C"/>
    <w:rsid w:val="00285904"/>
    <w:rsid w:val="00285BD4"/>
    <w:rsid w:val="00286DFB"/>
    <w:rsid w:val="0029552F"/>
    <w:rsid w:val="002A165C"/>
    <w:rsid w:val="002A4782"/>
    <w:rsid w:val="002A5244"/>
    <w:rsid w:val="002A565D"/>
    <w:rsid w:val="002A5C3F"/>
    <w:rsid w:val="002B0E09"/>
    <w:rsid w:val="002B240A"/>
    <w:rsid w:val="002B5510"/>
    <w:rsid w:val="002C6E6A"/>
    <w:rsid w:val="002C7F85"/>
    <w:rsid w:val="002D1AE8"/>
    <w:rsid w:val="002D49F5"/>
    <w:rsid w:val="002D4F3E"/>
    <w:rsid w:val="002F32B6"/>
    <w:rsid w:val="002F51B5"/>
    <w:rsid w:val="002F6C3F"/>
    <w:rsid w:val="00301EDE"/>
    <w:rsid w:val="003042C1"/>
    <w:rsid w:val="0030762D"/>
    <w:rsid w:val="0031207A"/>
    <w:rsid w:val="00312E44"/>
    <w:rsid w:val="003139DA"/>
    <w:rsid w:val="003164AC"/>
    <w:rsid w:val="00321D03"/>
    <w:rsid w:val="00344B76"/>
    <w:rsid w:val="00361561"/>
    <w:rsid w:val="00364C94"/>
    <w:rsid w:val="003665E8"/>
    <w:rsid w:val="00367CCA"/>
    <w:rsid w:val="00370198"/>
    <w:rsid w:val="003707A2"/>
    <w:rsid w:val="00370A1A"/>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472C"/>
    <w:rsid w:val="003C7190"/>
    <w:rsid w:val="003D0CE8"/>
    <w:rsid w:val="003D212B"/>
    <w:rsid w:val="003E0479"/>
    <w:rsid w:val="003E101C"/>
    <w:rsid w:val="003E4A17"/>
    <w:rsid w:val="003E4B96"/>
    <w:rsid w:val="003F19B6"/>
    <w:rsid w:val="003F5C69"/>
    <w:rsid w:val="003F632A"/>
    <w:rsid w:val="003F6C2D"/>
    <w:rsid w:val="004034F6"/>
    <w:rsid w:val="00403D68"/>
    <w:rsid w:val="00406C93"/>
    <w:rsid w:val="00411193"/>
    <w:rsid w:val="00412BC3"/>
    <w:rsid w:val="00413124"/>
    <w:rsid w:val="00416E9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560E0"/>
    <w:rsid w:val="0046041C"/>
    <w:rsid w:val="004605AF"/>
    <w:rsid w:val="00464B10"/>
    <w:rsid w:val="00474F8D"/>
    <w:rsid w:val="0048192E"/>
    <w:rsid w:val="00483252"/>
    <w:rsid w:val="00483D43"/>
    <w:rsid w:val="00485CF4"/>
    <w:rsid w:val="00487E57"/>
    <w:rsid w:val="0049387D"/>
    <w:rsid w:val="00493E3B"/>
    <w:rsid w:val="004966EF"/>
    <w:rsid w:val="00497654"/>
    <w:rsid w:val="00497859"/>
    <w:rsid w:val="004A7DE2"/>
    <w:rsid w:val="004B38E5"/>
    <w:rsid w:val="004B638C"/>
    <w:rsid w:val="004C1AF5"/>
    <w:rsid w:val="004C435A"/>
    <w:rsid w:val="004D035D"/>
    <w:rsid w:val="004D2F20"/>
    <w:rsid w:val="004D7ED7"/>
    <w:rsid w:val="004F136E"/>
    <w:rsid w:val="004F1E00"/>
    <w:rsid w:val="004F2B8D"/>
    <w:rsid w:val="004F361B"/>
    <w:rsid w:val="00501D28"/>
    <w:rsid w:val="00502280"/>
    <w:rsid w:val="005072B0"/>
    <w:rsid w:val="00510527"/>
    <w:rsid w:val="00511A8D"/>
    <w:rsid w:val="0052093E"/>
    <w:rsid w:val="00524335"/>
    <w:rsid w:val="00531F1C"/>
    <w:rsid w:val="0053453F"/>
    <w:rsid w:val="00544C3B"/>
    <w:rsid w:val="005459AB"/>
    <w:rsid w:val="00547A85"/>
    <w:rsid w:val="005506A5"/>
    <w:rsid w:val="00550E7D"/>
    <w:rsid w:val="00551500"/>
    <w:rsid w:val="00557CBB"/>
    <w:rsid w:val="00560062"/>
    <w:rsid w:val="00570682"/>
    <w:rsid w:val="00573CF8"/>
    <w:rsid w:val="0057407B"/>
    <w:rsid w:val="00576E99"/>
    <w:rsid w:val="00583525"/>
    <w:rsid w:val="00590573"/>
    <w:rsid w:val="00590B41"/>
    <w:rsid w:val="00593ECB"/>
    <w:rsid w:val="00594A03"/>
    <w:rsid w:val="00597C83"/>
    <w:rsid w:val="005A27E5"/>
    <w:rsid w:val="005A2815"/>
    <w:rsid w:val="005A58F4"/>
    <w:rsid w:val="005A5D53"/>
    <w:rsid w:val="005B2632"/>
    <w:rsid w:val="005B3071"/>
    <w:rsid w:val="005B4D42"/>
    <w:rsid w:val="005C17A4"/>
    <w:rsid w:val="005C347F"/>
    <w:rsid w:val="005D0306"/>
    <w:rsid w:val="005D0C79"/>
    <w:rsid w:val="005D14F6"/>
    <w:rsid w:val="005D182A"/>
    <w:rsid w:val="005D3FE5"/>
    <w:rsid w:val="005D707B"/>
    <w:rsid w:val="005D79E3"/>
    <w:rsid w:val="005E06E4"/>
    <w:rsid w:val="005E381E"/>
    <w:rsid w:val="005E3A7D"/>
    <w:rsid w:val="005E4AB3"/>
    <w:rsid w:val="005E4B95"/>
    <w:rsid w:val="005F0421"/>
    <w:rsid w:val="005F3426"/>
    <w:rsid w:val="005F370A"/>
    <w:rsid w:val="00600FD0"/>
    <w:rsid w:val="00612E0C"/>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B7C"/>
    <w:rsid w:val="006711BB"/>
    <w:rsid w:val="00675CF1"/>
    <w:rsid w:val="006763EE"/>
    <w:rsid w:val="006766D1"/>
    <w:rsid w:val="006804DF"/>
    <w:rsid w:val="006A2D1B"/>
    <w:rsid w:val="006A63FE"/>
    <w:rsid w:val="006A756B"/>
    <w:rsid w:val="006B193E"/>
    <w:rsid w:val="006B429B"/>
    <w:rsid w:val="006B52C6"/>
    <w:rsid w:val="006C038A"/>
    <w:rsid w:val="006C1872"/>
    <w:rsid w:val="006C1C37"/>
    <w:rsid w:val="006C7671"/>
    <w:rsid w:val="006D13B6"/>
    <w:rsid w:val="006D3111"/>
    <w:rsid w:val="006D3B89"/>
    <w:rsid w:val="006D4B5D"/>
    <w:rsid w:val="006D654D"/>
    <w:rsid w:val="006D7267"/>
    <w:rsid w:val="006E757E"/>
    <w:rsid w:val="006F2493"/>
    <w:rsid w:val="006F3FC3"/>
    <w:rsid w:val="006F554D"/>
    <w:rsid w:val="00701668"/>
    <w:rsid w:val="00706A88"/>
    <w:rsid w:val="00706DF5"/>
    <w:rsid w:val="007139EC"/>
    <w:rsid w:val="00713EF4"/>
    <w:rsid w:val="00713FE6"/>
    <w:rsid w:val="00715088"/>
    <w:rsid w:val="00715526"/>
    <w:rsid w:val="00715550"/>
    <w:rsid w:val="00724C1C"/>
    <w:rsid w:val="00726C7B"/>
    <w:rsid w:val="007274E1"/>
    <w:rsid w:val="007371C9"/>
    <w:rsid w:val="00750827"/>
    <w:rsid w:val="00752970"/>
    <w:rsid w:val="007537CC"/>
    <w:rsid w:val="00753D53"/>
    <w:rsid w:val="007548A8"/>
    <w:rsid w:val="00766B63"/>
    <w:rsid w:val="00771F91"/>
    <w:rsid w:val="007721A7"/>
    <w:rsid w:val="00775777"/>
    <w:rsid w:val="007763BA"/>
    <w:rsid w:val="00777BF4"/>
    <w:rsid w:val="00777C6E"/>
    <w:rsid w:val="00783F50"/>
    <w:rsid w:val="0078401C"/>
    <w:rsid w:val="007842EC"/>
    <w:rsid w:val="0078487E"/>
    <w:rsid w:val="00785609"/>
    <w:rsid w:val="00786D80"/>
    <w:rsid w:val="0079124E"/>
    <w:rsid w:val="00793B82"/>
    <w:rsid w:val="007A205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6054"/>
    <w:rsid w:val="007E782D"/>
    <w:rsid w:val="007F07C7"/>
    <w:rsid w:val="007F5DDD"/>
    <w:rsid w:val="007F5F99"/>
    <w:rsid w:val="00800E0C"/>
    <w:rsid w:val="00801DD9"/>
    <w:rsid w:val="008050A3"/>
    <w:rsid w:val="0080514E"/>
    <w:rsid w:val="008104AF"/>
    <w:rsid w:val="00812D6A"/>
    <w:rsid w:val="00822FC8"/>
    <w:rsid w:val="00823EE5"/>
    <w:rsid w:val="00830881"/>
    <w:rsid w:val="008356E1"/>
    <w:rsid w:val="008377A0"/>
    <w:rsid w:val="00844E4E"/>
    <w:rsid w:val="0084618A"/>
    <w:rsid w:val="008501B9"/>
    <w:rsid w:val="008503D9"/>
    <w:rsid w:val="00864302"/>
    <w:rsid w:val="00874260"/>
    <w:rsid w:val="00882C94"/>
    <w:rsid w:val="008841DD"/>
    <w:rsid w:val="00885DAF"/>
    <w:rsid w:val="008870D2"/>
    <w:rsid w:val="00887F8B"/>
    <w:rsid w:val="00890BB0"/>
    <w:rsid w:val="008976A8"/>
    <w:rsid w:val="008A1586"/>
    <w:rsid w:val="008A29F0"/>
    <w:rsid w:val="008B3399"/>
    <w:rsid w:val="008C1D5E"/>
    <w:rsid w:val="008C797F"/>
    <w:rsid w:val="008D297D"/>
    <w:rsid w:val="008D2C4D"/>
    <w:rsid w:val="008D3D23"/>
    <w:rsid w:val="008E3F55"/>
    <w:rsid w:val="008E41F4"/>
    <w:rsid w:val="008F5468"/>
    <w:rsid w:val="0090162D"/>
    <w:rsid w:val="0090206E"/>
    <w:rsid w:val="00907A41"/>
    <w:rsid w:val="00912E99"/>
    <w:rsid w:val="00913781"/>
    <w:rsid w:val="00921907"/>
    <w:rsid w:val="00922E6F"/>
    <w:rsid w:val="00923FAA"/>
    <w:rsid w:val="009250E3"/>
    <w:rsid w:val="00937153"/>
    <w:rsid w:val="00940140"/>
    <w:rsid w:val="009422A2"/>
    <w:rsid w:val="00946608"/>
    <w:rsid w:val="00953904"/>
    <w:rsid w:val="00953FAE"/>
    <w:rsid w:val="00955826"/>
    <w:rsid w:val="00956C39"/>
    <w:rsid w:val="009654E5"/>
    <w:rsid w:val="00966CAE"/>
    <w:rsid w:val="009673D3"/>
    <w:rsid w:val="009708C3"/>
    <w:rsid w:val="0098147F"/>
    <w:rsid w:val="0098167B"/>
    <w:rsid w:val="0098798F"/>
    <w:rsid w:val="00987FED"/>
    <w:rsid w:val="00995365"/>
    <w:rsid w:val="00997A5B"/>
    <w:rsid w:val="009A09EA"/>
    <w:rsid w:val="009A2173"/>
    <w:rsid w:val="009A25EA"/>
    <w:rsid w:val="009A7699"/>
    <w:rsid w:val="009A7B23"/>
    <w:rsid w:val="009B3C2B"/>
    <w:rsid w:val="009C0E05"/>
    <w:rsid w:val="009C25EA"/>
    <w:rsid w:val="009C448A"/>
    <w:rsid w:val="009C54A3"/>
    <w:rsid w:val="009C54F2"/>
    <w:rsid w:val="009D3CBA"/>
    <w:rsid w:val="009D5F3D"/>
    <w:rsid w:val="009E1912"/>
    <w:rsid w:val="009E38B2"/>
    <w:rsid w:val="009E4853"/>
    <w:rsid w:val="009F4023"/>
    <w:rsid w:val="009F471B"/>
    <w:rsid w:val="009F7F9F"/>
    <w:rsid w:val="00A022D7"/>
    <w:rsid w:val="00A03D8C"/>
    <w:rsid w:val="00A0433B"/>
    <w:rsid w:val="00A054DC"/>
    <w:rsid w:val="00A071D5"/>
    <w:rsid w:val="00A16B56"/>
    <w:rsid w:val="00A209B6"/>
    <w:rsid w:val="00A23072"/>
    <w:rsid w:val="00A278B5"/>
    <w:rsid w:val="00A33330"/>
    <w:rsid w:val="00A34B0C"/>
    <w:rsid w:val="00A34C3C"/>
    <w:rsid w:val="00A35675"/>
    <w:rsid w:val="00A3659C"/>
    <w:rsid w:val="00A3679E"/>
    <w:rsid w:val="00A3746F"/>
    <w:rsid w:val="00A441B3"/>
    <w:rsid w:val="00A45AA2"/>
    <w:rsid w:val="00A47EA0"/>
    <w:rsid w:val="00A5011F"/>
    <w:rsid w:val="00A5098B"/>
    <w:rsid w:val="00A51DA4"/>
    <w:rsid w:val="00A520B3"/>
    <w:rsid w:val="00A53627"/>
    <w:rsid w:val="00A55C61"/>
    <w:rsid w:val="00A62C79"/>
    <w:rsid w:val="00A64781"/>
    <w:rsid w:val="00A6649B"/>
    <w:rsid w:val="00A759FB"/>
    <w:rsid w:val="00A76383"/>
    <w:rsid w:val="00A77F6D"/>
    <w:rsid w:val="00A80062"/>
    <w:rsid w:val="00A80C3E"/>
    <w:rsid w:val="00A8109B"/>
    <w:rsid w:val="00A816BC"/>
    <w:rsid w:val="00A83FFA"/>
    <w:rsid w:val="00A91508"/>
    <w:rsid w:val="00A91DA7"/>
    <w:rsid w:val="00A94CF9"/>
    <w:rsid w:val="00AA08AC"/>
    <w:rsid w:val="00AA377F"/>
    <w:rsid w:val="00AA489E"/>
    <w:rsid w:val="00AA4A15"/>
    <w:rsid w:val="00AA5873"/>
    <w:rsid w:val="00AB3CF8"/>
    <w:rsid w:val="00AB721A"/>
    <w:rsid w:val="00AC2909"/>
    <w:rsid w:val="00AC5155"/>
    <w:rsid w:val="00AD07F8"/>
    <w:rsid w:val="00AD3E2C"/>
    <w:rsid w:val="00AD4E71"/>
    <w:rsid w:val="00AD74B5"/>
    <w:rsid w:val="00AE1E63"/>
    <w:rsid w:val="00AE7CC9"/>
    <w:rsid w:val="00AF42EA"/>
    <w:rsid w:val="00B00CE9"/>
    <w:rsid w:val="00B0145F"/>
    <w:rsid w:val="00B01DAE"/>
    <w:rsid w:val="00B0233B"/>
    <w:rsid w:val="00B02641"/>
    <w:rsid w:val="00B06CED"/>
    <w:rsid w:val="00B07CBA"/>
    <w:rsid w:val="00B1259F"/>
    <w:rsid w:val="00B132F8"/>
    <w:rsid w:val="00B17088"/>
    <w:rsid w:val="00B206EE"/>
    <w:rsid w:val="00B20D4E"/>
    <w:rsid w:val="00B21A7D"/>
    <w:rsid w:val="00B21C0C"/>
    <w:rsid w:val="00B32A33"/>
    <w:rsid w:val="00B36115"/>
    <w:rsid w:val="00B36427"/>
    <w:rsid w:val="00B43476"/>
    <w:rsid w:val="00B434D1"/>
    <w:rsid w:val="00B47071"/>
    <w:rsid w:val="00B506D1"/>
    <w:rsid w:val="00B51983"/>
    <w:rsid w:val="00B51B01"/>
    <w:rsid w:val="00B52A71"/>
    <w:rsid w:val="00B54370"/>
    <w:rsid w:val="00B557E8"/>
    <w:rsid w:val="00B558B7"/>
    <w:rsid w:val="00B5600D"/>
    <w:rsid w:val="00B56D06"/>
    <w:rsid w:val="00B61194"/>
    <w:rsid w:val="00B6156F"/>
    <w:rsid w:val="00B72ADD"/>
    <w:rsid w:val="00B77C24"/>
    <w:rsid w:val="00B87660"/>
    <w:rsid w:val="00B92C98"/>
    <w:rsid w:val="00BA14C4"/>
    <w:rsid w:val="00BA2814"/>
    <w:rsid w:val="00BA5D01"/>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6A99"/>
    <w:rsid w:val="00C277BF"/>
    <w:rsid w:val="00C27F5A"/>
    <w:rsid w:val="00C30447"/>
    <w:rsid w:val="00C30FFE"/>
    <w:rsid w:val="00C319BA"/>
    <w:rsid w:val="00C32411"/>
    <w:rsid w:val="00C36586"/>
    <w:rsid w:val="00C40077"/>
    <w:rsid w:val="00C4287B"/>
    <w:rsid w:val="00C42899"/>
    <w:rsid w:val="00C435FA"/>
    <w:rsid w:val="00C43DBC"/>
    <w:rsid w:val="00C476F5"/>
    <w:rsid w:val="00C47CCD"/>
    <w:rsid w:val="00C5272F"/>
    <w:rsid w:val="00C53E8F"/>
    <w:rsid w:val="00C551DC"/>
    <w:rsid w:val="00C610FE"/>
    <w:rsid w:val="00C72541"/>
    <w:rsid w:val="00C75C45"/>
    <w:rsid w:val="00C866F5"/>
    <w:rsid w:val="00C87892"/>
    <w:rsid w:val="00C91DD3"/>
    <w:rsid w:val="00C92360"/>
    <w:rsid w:val="00C94B0C"/>
    <w:rsid w:val="00C94FB2"/>
    <w:rsid w:val="00C959D5"/>
    <w:rsid w:val="00C95A27"/>
    <w:rsid w:val="00C97339"/>
    <w:rsid w:val="00C97E96"/>
    <w:rsid w:val="00CA216C"/>
    <w:rsid w:val="00CA6DD1"/>
    <w:rsid w:val="00CA7A68"/>
    <w:rsid w:val="00CB0CEF"/>
    <w:rsid w:val="00CB1C27"/>
    <w:rsid w:val="00CB5DBA"/>
    <w:rsid w:val="00CC0B7B"/>
    <w:rsid w:val="00CC52E4"/>
    <w:rsid w:val="00CC7A80"/>
    <w:rsid w:val="00CD177D"/>
    <w:rsid w:val="00CD3221"/>
    <w:rsid w:val="00CD45E5"/>
    <w:rsid w:val="00CD659D"/>
    <w:rsid w:val="00CD78CF"/>
    <w:rsid w:val="00CE10A8"/>
    <w:rsid w:val="00CE17B8"/>
    <w:rsid w:val="00CE1854"/>
    <w:rsid w:val="00CE2E27"/>
    <w:rsid w:val="00CE30B3"/>
    <w:rsid w:val="00CE31C5"/>
    <w:rsid w:val="00CE46C2"/>
    <w:rsid w:val="00CF2197"/>
    <w:rsid w:val="00CF396D"/>
    <w:rsid w:val="00D002AC"/>
    <w:rsid w:val="00D02106"/>
    <w:rsid w:val="00D03655"/>
    <w:rsid w:val="00D03F79"/>
    <w:rsid w:val="00D11A94"/>
    <w:rsid w:val="00D12092"/>
    <w:rsid w:val="00D12521"/>
    <w:rsid w:val="00D17650"/>
    <w:rsid w:val="00D20AEA"/>
    <w:rsid w:val="00D26318"/>
    <w:rsid w:val="00D2662C"/>
    <w:rsid w:val="00D31A1F"/>
    <w:rsid w:val="00D321BE"/>
    <w:rsid w:val="00D32723"/>
    <w:rsid w:val="00D367F1"/>
    <w:rsid w:val="00D37F09"/>
    <w:rsid w:val="00D4228C"/>
    <w:rsid w:val="00D44B42"/>
    <w:rsid w:val="00D47CA9"/>
    <w:rsid w:val="00D536BF"/>
    <w:rsid w:val="00D5590C"/>
    <w:rsid w:val="00D56A29"/>
    <w:rsid w:val="00D57375"/>
    <w:rsid w:val="00D57605"/>
    <w:rsid w:val="00D643BD"/>
    <w:rsid w:val="00D66A71"/>
    <w:rsid w:val="00D6763B"/>
    <w:rsid w:val="00D679B2"/>
    <w:rsid w:val="00D83636"/>
    <w:rsid w:val="00D85FA3"/>
    <w:rsid w:val="00D8790B"/>
    <w:rsid w:val="00D94BFF"/>
    <w:rsid w:val="00D959B5"/>
    <w:rsid w:val="00D97F13"/>
    <w:rsid w:val="00DA0868"/>
    <w:rsid w:val="00DA1B09"/>
    <w:rsid w:val="00DA7DA4"/>
    <w:rsid w:val="00DB20A0"/>
    <w:rsid w:val="00DB3EA6"/>
    <w:rsid w:val="00DB6CC2"/>
    <w:rsid w:val="00DC1AF8"/>
    <w:rsid w:val="00DC2B04"/>
    <w:rsid w:val="00DC2C01"/>
    <w:rsid w:val="00DC6AAA"/>
    <w:rsid w:val="00DD4DA5"/>
    <w:rsid w:val="00DD7453"/>
    <w:rsid w:val="00DE42D5"/>
    <w:rsid w:val="00DE5604"/>
    <w:rsid w:val="00DE5FA5"/>
    <w:rsid w:val="00E015A2"/>
    <w:rsid w:val="00E10169"/>
    <w:rsid w:val="00E10452"/>
    <w:rsid w:val="00E137EE"/>
    <w:rsid w:val="00E16E07"/>
    <w:rsid w:val="00E21024"/>
    <w:rsid w:val="00E22AEB"/>
    <w:rsid w:val="00E24BA6"/>
    <w:rsid w:val="00E308D3"/>
    <w:rsid w:val="00E35A25"/>
    <w:rsid w:val="00E371FC"/>
    <w:rsid w:val="00E375A3"/>
    <w:rsid w:val="00E37DA9"/>
    <w:rsid w:val="00E41C0F"/>
    <w:rsid w:val="00E41F33"/>
    <w:rsid w:val="00E431CD"/>
    <w:rsid w:val="00E470CF"/>
    <w:rsid w:val="00E5487C"/>
    <w:rsid w:val="00E6707E"/>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E07"/>
    <w:rsid w:val="00EB254F"/>
    <w:rsid w:val="00EC2378"/>
    <w:rsid w:val="00EC393F"/>
    <w:rsid w:val="00EC693B"/>
    <w:rsid w:val="00ED3BF1"/>
    <w:rsid w:val="00ED50DD"/>
    <w:rsid w:val="00ED5DA5"/>
    <w:rsid w:val="00EF0C99"/>
    <w:rsid w:val="00F030AC"/>
    <w:rsid w:val="00F043A6"/>
    <w:rsid w:val="00F04673"/>
    <w:rsid w:val="00F049A1"/>
    <w:rsid w:val="00F171F4"/>
    <w:rsid w:val="00F17BE0"/>
    <w:rsid w:val="00F2043C"/>
    <w:rsid w:val="00F22587"/>
    <w:rsid w:val="00F24623"/>
    <w:rsid w:val="00F24E2B"/>
    <w:rsid w:val="00F3037A"/>
    <w:rsid w:val="00F474D5"/>
    <w:rsid w:val="00F56705"/>
    <w:rsid w:val="00F6247F"/>
    <w:rsid w:val="00F64B50"/>
    <w:rsid w:val="00F651EC"/>
    <w:rsid w:val="00F6526A"/>
    <w:rsid w:val="00F6657D"/>
    <w:rsid w:val="00F665F6"/>
    <w:rsid w:val="00F67CF6"/>
    <w:rsid w:val="00F75E1D"/>
    <w:rsid w:val="00F766BF"/>
    <w:rsid w:val="00F95645"/>
    <w:rsid w:val="00F964F4"/>
    <w:rsid w:val="00F96E4F"/>
    <w:rsid w:val="00F97CF7"/>
    <w:rsid w:val="00F97F20"/>
    <w:rsid w:val="00FA02A9"/>
    <w:rsid w:val="00FA5108"/>
    <w:rsid w:val="00FB2C8C"/>
    <w:rsid w:val="00FB4617"/>
    <w:rsid w:val="00FB598E"/>
    <w:rsid w:val="00FD56F9"/>
    <w:rsid w:val="00FE4C78"/>
    <w:rsid w:val="00FE50F6"/>
    <w:rsid w:val="00FE7DC3"/>
    <w:rsid w:val="00FE7E5D"/>
    <w:rsid w:val="00FF10DB"/>
    <w:rsid w:val="00FF1FB7"/>
    <w:rsid w:val="00FF299B"/>
    <w:rsid w:val="00FF7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3280C8-86DF-4781-94F9-1FD93130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A62"/>
    <w:pPr>
      <w:widowControl w:val="0"/>
      <w:jc w:val="both"/>
    </w:pPr>
    <w:rPr>
      <w:rFonts w:eastAsia="仿宋_GB2312"/>
      <w:kern w:val="2"/>
      <w:sz w:val="28"/>
    </w:rPr>
  </w:style>
  <w:style w:type="paragraph" w:styleId="1">
    <w:name w:val="heading 1"/>
    <w:basedOn w:val="a"/>
    <w:next w:val="a"/>
    <w:qFormat/>
    <w:rsid w:val="001A3A62"/>
    <w:pPr>
      <w:autoSpaceDE w:val="0"/>
      <w:autoSpaceDN w:val="0"/>
      <w:adjustRightInd w:val="0"/>
      <w:spacing w:before="240" w:line="315" w:lineRule="atLeast"/>
      <w:jc w:val="left"/>
      <w:outlineLvl w:val="0"/>
    </w:pPr>
    <w:rPr>
      <w:rFonts w:ascii="黑体" w:eastAsia="黑体"/>
      <w:kern w:val="0"/>
      <w:sz w:val="60"/>
    </w:rPr>
  </w:style>
  <w:style w:type="paragraph" w:styleId="2">
    <w:name w:val="heading 2"/>
    <w:basedOn w:val="a"/>
    <w:next w:val="a"/>
    <w:qFormat/>
    <w:rsid w:val="001A3A62"/>
    <w:pPr>
      <w:keepNext/>
      <w:numPr>
        <w:numId w:val="15"/>
      </w:numPr>
      <w:outlineLvl w:val="1"/>
    </w:pPr>
    <w:rPr>
      <w:b/>
      <w:bCs/>
    </w:rPr>
  </w:style>
  <w:style w:type="paragraph" w:styleId="3">
    <w:name w:val="heading 3"/>
    <w:basedOn w:val="a"/>
    <w:next w:val="a"/>
    <w:qFormat/>
    <w:rsid w:val="001A3A62"/>
    <w:pPr>
      <w:keepNext/>
      <w:numPr>
        <w:ilvl w:val="1"/>
        <w:numId w:val="14"/>
      </w:numPr>
      <w:outlineLvl w:val="2"/>
    </w:pPr>
    <w:rPr>
      <w:b/>
      <w:bCs/>
    </w:rPr>
  </w:style>
  <w:style w:type="paragraph" w:styleId="4">
    <w:name w:val="heading 4"/>
    <w:basedOn w:val="a"/>
    <w:next w:val="a"/>
    <w:qFormat/>
    <w:rsid w:val="001A3A62"/>
    <w:pPr>
      <w:keepNext/>
      <w:outlineLvl w:val="3"/>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3A62"/>
    <w:pPr>
      <w:pBdr>
        <w:bottom w:val="single" w:sz="6" w:space="1" w:color="auto"/>
      </w:pBdr>
      <w:tabs>
        <w:tab w:val="center" w:pos="4153"/>
        <w:tab w:val="right" w:pos="8306"/>
      </w:tabs>
      <w:snapToGrid w:val="0"/>
      <w:jc w:val="center"/>
    </w:pPr>
    <w:rPr>
      <w:sz w:val="18"/>
      <w:szCs w:val="18"/>
    </w:rPr>
  </w:style>
  <w:style w:type="paragraph" w:styleId="20">
    <w:name w:val="Body Text Indent 2"/>
    <w:basedOn w:val="a"/>
    <w:rsid w:val="001A3A62"/>
    <w:pPr>
      <w:topLinePunct/>
      <w:spacing w:line="500" w:lineRule="exact"/>
      <w:ind w:firstLine="664"/>
    </w:pPr>
    <w:rPr>
      <w:rFonts w:ascii="仿宋_GB2312" w:hAnsi="宋体"/>
      <w:sz w:val="24"/>
    </w:rPr>
  </w:style>
  <w:style w:type="paragraph" w:styleId="21">
    <w:name w:val="List 2"/>
    <w:basedOn w:val="a"/>
    <w:rsid w:val="001A3A62"/>
    <w:pPr>
      <w:autoSpaceDE w:val="0"/>
      <w:autoSpaceDN w:val="0"/>
      <w:adjustRightInd w:val="0"/>
      <w:spacing w:line="315" w:lineRule="atLeast"/>
      <w:ind w:leftChars="200" w:left="100" w:hangingChars="200" w:hanging="200"/>
      <w:jc w:val="left"/>
    </w:pPr>
    <w:rPr>
      <w:rFonts w:ascii="昆仑楷体" w:eastAsia="昆仑楷体"/>
      <w:kern w:val="0"/>
      <w:sz w:val="30"/>
    </w:rPr>
  </w:style>
  <w:style w:type="paragraph" w:styleId="30">
    <w:name w:val="List 3"/>
    <w:basedOn w:val="a"/>
    <w:rsid w:val="001A3A62"/>
    <w:pPr>
      <w:autoSpaceDE w:val="0"/>
      <w:autoSpaceDN w:val="0"/>
      <w:adjustRightInd w:val="0"/>
      <w:spacing w:line="315" w:lineRule="atLeast"/>
      <w:ind w:leftChars="400" w:left="100" w:hangingChars="200" w:hanging="200"/>
      <w:jc w:val="left"/>
    </w:pPr>
    <w:rPr>
      <w:rFonts w:ascii="昆仑楷体" w:eastAsia="昆仑楷体"/>
      <w:kern w:val="0"/>
      <w:sz w:val="30"/>
    </w:rPr>
  </w:style>
  <w:style w:type="paragraph" w:styleId="a4">
    <w:name w:val="Body Text"/>
    <w:basedOn w:val="a"/>
    <w:rsid w:val="001A3A62"/>
    <w:pPr>
      <w:autoSpaceDE w:val="0"/>
      <w:autoSpaceDN w:val="0"/>
      <w:adjustRightInd w:val="0"/>
      <w:spacing w:after="120" w:line="315" w:lineRule="atLeast"/>
      <w:jc w:val="left"/>
    </w:pPr>
    <w:rPr>
      <w:rFonts w:ascii="昆仑楷体" w:eastAsia="昆仑楷体"/>
      <w:kern w:val="0"/>
      <w:sz w:val="30"/>
    </w:rPr>
  </w:style>
  <w:style w:type="paragraph" w:styleId="a5">
    <w:name w:val="Body Text Indent"/>
    <w:basedOn w:val="a"/>
    <w:rsid w:val="001A3A62"/>
    <w:pPr>
      <w:autoSpaceDE w:val="0"/>
      <w:autoSpaceDN w:val="0"/>
      <w:adjustRightInd w:val="0"/>
      <w:spacing w:line="360" w:lineRule="atLeast"/>
      <w:ind w:firstLineChars="187" w:firstLine="598"/>
    </w:pPr>
    <w:rPr>
      <w:rFonts w:ascii="昆仑楷体" w:eastAsia="昆仑楷体"/>
      <w:kern w:val="0"/>
      <w:sz w:val="32"/>
    </w:rPr>
  </w:style>
  <w:style w:type="paragraph" w:styleId="a6">
    <w:name w:val="List"/>
    <w:basedOn w:val="a"/>
    <w:rsid w:val="001A3A62"/>
    <w:pPr>
      <w:autoSpaceDE w:val="0"/>
      <w:autoSpaceDN w:val="0"/>
      <w:adjustRightInd w:val="0"/>
      <w:spacing w:line="315" w:lineRule="atLeast"/>
      <w:ind w:left="200" w:hangingChars="200" w:hanging="200"/>
      <w:jc w:val="left"/>
    </w:pPr>
    <w:rPr>
      <w:rFonts w:ascii="昆仑楷体" w:eastAsia="昆仑楷体"/>
      <w:kern w:val="0"/>
      <w:sz w:val="30"/>
    </w:rPr>
  </w:style>
  <w:style w:type="character" w:styleId="a7">
    <w:name w:val="page number"/>
    <w:basedOn w:val="a0"/>
    <w:rsid w:val="001A3A62"/>
  </w:style>
  <w:style w:type="paragraph" w:styleId="a8">
    <w:name w:val="footer"/>
    <w:basedOn w:val="a"/>
    <w:rsid w:val="001A3A62"/>
    <w:pPr>
      <w:tabs>
        <w:tab w:val="center" w:pos="4153"/>
        <w:tab w:val="right" w:pos="8306"/>
      </w:tabs>
      <w:snapToGrid w:val="0"/>
      <w:jc w:val="left"/>
    </w:pPr>
    <w:rPr>
      <w:rFonts w:eastAsia="宋体"/>
      <w:sz w:val="18"/>
      <w:szCs w:val="18"/>
    </w:rPr>
  </w:style>
  <w:style w:type="character" w:styleId="a9">
    <w:name w:val="annotation reference"/>
    <w:semiHidden/>
    <w:rsid w:val="001A3A62"/>
    <w:rPr>
      <w:sz w:val="21"/>
    </w:rPr>
  </w:style>
  <w:style w:type="paragraph" w:styleId="aa">
    <w:name w:val="annotation text"/>
    <w:basedOn w:val="a"/>
    <w:semiHidden/>
    <w:rsid w:val="001A3A62"/>
    <w:pPr>
      <w:jc w:val="left"/>
    </w:pPr>
  </w:style>
  <w:style w:type="paragraph" w:styleId="31">
    <w:name w:val="Body Text Indent 3"/>
    <w:basedOn w:val="a"/>
    <w:rsid w:val="001A3A62"/>
    <w:pPr>
      <w:ind w:firstLine="777"/>
    </w:pPr>
    <w:rPr>
      <w:rFonts w:ascii="楷体_GB2312" w:eastAsia="楷体_GB2312" w:hAnsi="Arial Narrow"/>
    </w:rPr>
  </w:style>
  <w:style w:type="paragraph" w:styleId="ab">
    <w:name w:val="Document Map"/>
    <w:basedOn w:val="a"/>
    <w:semiHidden/>
    <w:rsid w:val="001A3A62"/>
    <w:pPr>
      <w:shd w:val="clear" w:color="auto" w:fill="000080"/>
    </w:pPr>
  </w:style>
  <w:style w:type="paragraph" w:styleId="22">
    <w:name w:val="Body Text 2"/>
    <w:basedOn w:val="a"/>
    <w:rsid w:val="001A3A62"/>
    <w:rPr>
      <w:rFonts w:ascii="Arial Narrow" w:eastAsia="楷体_GB2312" w:hAnsi="Arial Narrow"/>
      <w:sz w:val="21"/>
    </w:rPr>
  </w:style>
  <w:style w:type="character" w:styleId="ac">
    <w:name w:val="Hyperlink"/>
    <w:rsid w:val="001A3A62"/>
    <w:rPr>
      <w:color w:val="0000FF"/>
      <w:u w:val="single"/>
    </w:rPr>
  </w:style>
  <w:style w:type="character" w:styleId="ad">
    <w:name w:val="FollowedHyperlink"/>
    <w:rsid w:val="001A3A62"/>
    <w:rPr>
      <w:color w:val="800080"/>
      <w:u w:val="single"/>
    </w:rPr>
  </w:style>
  <w:style w:type="paragraph" w:styleId="32">
    <w:name w:val="Body Text 3"/>
    <w:basedOn w:val="a"/>
    <w:rsid w:val="001A3A62"/>
    <w:rPr>
      <w:rFonts w:eastAsia="楷体_GB2312"/>
      <w:sz w:val="24"/>
      <w:szCs w:val="27"/>
    </w:rPr>
  </w:style>
  <w:style w:type="paragraph" w:customStyle="1" w:styleId="font5">
    <w:name w:val="font5"/>
    <w:basedOn w:val="a"/>
    <w:rsid w:val="001A3A62"/>
    <w:pPr>
      <w:widowControl/>
      <w:spacing w:before="100" w:beforeAutospacing="1" w:after="100" w:afterAutospacing="1"/>
      <w:jc w:val="left"/>
    </w:pPr>
    <w:rPr>
      <w:rFonts w:ascii="宋体" w:eastAsia="宋体" w:hAnsi="宋体" w:hint="eastAsia"/>
      <w:kern w:val="0"/>
      <w:sz w:val="24"/>
      <w:szCs w:val="24"/>
    </w:rPr>
  </w:style>
  <w:style w:type="paragraph" w:customStyle="1" w:styleId="font6">
    <w:name w:val="font6"/>
    <w:basedOn w:val="a"/>
    <w:rsid w:val="001A3A62"/>
    <w:pPr>
      <w:widowControl/>
      <w:spacing w:before="100" w:beforeAutospacing="1" w:after="100" w:afterAutospacing="1"/>
      <w:jc w:val="left"/>
    </w:pPr>
    <w:rPr>
      <w:rFonts w:eastAsia="宋体"/>
      <w:kern w:val="0"/>
      <w:sz w:val="24"/>
      <w:szCs w:val="24"/>
    </w:rPr>
  </w:style>
  <w:style w:type="paragraph" w:customStyle="1" w:styleId="font7">
    <w:name w:val="font7"/>
    <w:basedOn w:val="a"/>
    <w:rsid w:val="001A3A62"/>
    <w:pPr>
      <w:widowControl/>
      <w:spacing w:before="100" w:beforeAutospacing="1" w:after="100" w:afterAutospacing="1"/>
      <w:jc w:val="left"/>
    </w:pPr>
    <w:rPr>
      <w:rFonts w:ascii="宋体" w:eastAsia="宋体" w:hAnsi="宋体" w:hint="eastAsia"/>
      <w:kern w:val="0"/>
      <w:sz w:val="18"/>
      <w:szCs w:val="18"/>
    </w:rPr>
  </w:style>
  <w:style w:type="paragraph" w:customStyle="1" w:styleId="font8">
    <w:name w:val="font8"/>
    <w:basedOn w:val="a"/>
    <w:rsid w:val="001A3A62"/>
    <w:pPr>
      <w:widowControl/>
      <w:spacing w:before="100" w:beforeAutospacing="1" w:after="100" w:afterAutospacing="1"/>
      <w:jc w:val="left"/>
    </w:pPr>
    <w:rPr>
      <w:rFonts w:ascii="Courier New" w:eastAsia="宋体" w:hAnsi="Courier New" w:cs="Courier New"/>
      <w:kern w:val="0"/>
      <w:sz w:val="24"/>
      <w:szCs w:val="24"/>
    </w:rPr>
  </w:style>
  <w:style w:type="paragraph" w:customStyle="1" w:styleId="xl26">
    <w:name w:val="xl26"/>
    <w:basedOn w:val="a"/>
    <w:rsid w:val="001A3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27">
    <w:name w:val="xl27"/>
    <w:basedOn w:val="a"/>
    <w:rsid w:val="001A3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28">
    <w:name w:val="xl28"/>
    <w:basedOn w:val="a"/>
    <w:rsid w:val="001A3A62"/>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29">
    <w:name w:val="xl29"/>
    <w:basedOn w:val="a"/>
    <w:rsid w:val="001A3A62"/>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0">
    <w:name w:val="xl30"/>
    <w:basedOn w:val="a"/>
    <w:rsid w:val="001A3A62"/>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1">
    <w:name w:val="xl31"/>
    <w:basedOn w:val="a"/>
    <w:rsid w:val="001A3A62"/>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font9">
    <w:name w:val="font9"/>
    <w:basedOn w:val="a"/>
    <w:rsid w:val="001A3A62"/>
    <w:pPr>
      <w:widowControl/>
      <w:spacing w:before="100" w:beforeAutospacing="1" w:after="100" w:afterAutospacing="1"/>
      <w:jc w:val="left"/>
    </w:pPr>
    <w:rPr>
      <w:rFonts w:eastAsia="宋体"/>
      <w:color w:val="FF0000"/>
      <w:kern w:val="0"/>
      <w:sz w:val="20"/>
    </w:rPr>
  </w:style>
  <w:style w:type="paragraph" w:customStyle="1" w:styleId="font10">
    <w:name w:val="font10"/>
    <w:basedOn w:val="a"/>
    <w:rsid w:val="001A3A62"/>
    <w:pPr>
      <w:widowControl/>
      <w:spacing w:before="100" w:beforeAutospacing="1" w:after="100" w:afterAutospacing="1"/>
      <w:jc w:val="left"/>
    </w:pPr>
    <w:rPr>
      <w:rFonts w:ascii="宋体" w:eastAsia="宋体" w:hAnsi="宋体" w:hint="eastAsia"/>
      <w:kern w:val="0"/>
      <w:sz w:val="20"/>
    </w:rPr>
  </w:style>
  <w:style w:type="paragraph" w:customStyle="1" w:styleId="xl32">
    <w:name w:val="xl32"/>
    <w:basedOn w:val="a"/>
    <w:rsid w:val="001A3A62"/>
    <w:pPr>
      <w:widowControl/>
      <w:pBdr>
        <w:bottom w:val="single" w:sz="4" w:space="0" w:color="auto"/>
      </w:pBdr>
      <w:spacing w:before="100" w:beforeAutospacing="1" w:after="100" w:afterAutospacing="1"/>
      <w:jc w:val="left"/>
    </w:pPr>
    <w:rPr>
      <w:rFonts w:eastAsia="宋体"/>
      <w:kern w:val="0"/>
      <w:sz w:val="20"/>
    </w:rPr>
  </w:style>
  <w:style w:type="paragraph" w:customStyle="1" w:styleId="xl33">
    <w:name w:val="xl33"/>
    <w:basedOn w:val="a"/>
    <w:rsid w:val="001A3A62"/>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34">
    <w:name w:val="xl34"/>
    <w:basedOn w:val="a"/>
    <w:rsid w:val="001A3A62"/>
    <w:pPr>
      <w:widowControl/>
      <w:pBdr>
        <w:bottom w:val="single" w:sz="4" w:space="0" w:color="auto"/>
      </w:pBdr>
      <w:spacing w:before="100" w:beforeAutospacing="1" w:after="100" w:afterAutospacing="1"/>
      <w:jc w:val="left"/>
    </w:pPr>
    <w:rPr>
      <w:rFonts w:eastAsia="宋体"/>
      <w:b/>
      <w:bCs/>
      <w:kern w:val="0"/>
      <w:sz w:val="24"/>
      <w:szCs w:val="24"/>
    </w:rPr>
  </w:style>
  <w:style w:type="paragraph" w:customStyle="1" w:styleId="xl35">
    <w:name w:val="xl35"/>
    <w:basedOn w:val="a"/>
    <w:rsid w:val="001A3A62"/>
    <w:pPr>
      <w:widowControl/>
      <w:pBdr>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4"/>
      <w:szCs w:val="24"/>
    </w:rPr>
  </w:style>
  <w:style w:type="paragraph" w:customStyle="1" w:styleId="xl36">
    <w:name w:val="xl36"/>
    <w:basedOn w:val="a"/>
    <w:rsid w:val="001A3A62"/>
    <w:pPr>
      <w:widowControl/>
      <w:spacing w:before="100" w:beforeAutospacing="1" w:after="100" w:afterAutospacing="1"/>
      <w:jc w:val="left"/>
    </w:pPr>
    <w:rPr>
      <w:rFonts w:eastAsia="宋体"/>
      <w:kern w:val="0"/>
      <w:sz w:val="18"/>
      <w:szCs w:val="18"/>
    </w:rPr>
  </w:style>
  <w:style w:type="paragraph" w:customStyle="1" w:styleId="xl37">
    <w:name w:val="xl37"/>
    <w:basedOn w:val="a"/>
    <w:rsid w:val="001A3A62"/>
    <w:pPr>
      <w:widowControl/>
      <w:spacing w:before="100" w:beforeAutospacing="1" w:after="100" w:afterAutospacing="1"/>
      <w:jc w:val="left"/>
    </w:pPr>
    <w:rPr>
      <w:rFonts w:eastAsia="宋体"/>
      <w:kern w:val="0"/>
      <w:sz w:val="18"/>
      <w:szCs w:val="18"/>
    </w:rPr>
  </w:style>
  <w:style w:type="paragraph" w:customStyle="1" w:styleId="xl38">
    <w:name w:val="xl38"/>
    <w:basedOn w:val="a"/>
    <w:rsid w:val="001A3A62"/>
    <w:pPr>
      <w:widowControl/>
      <w:spacing w:before="100" w:beforeAutospacing="1" w:after="100" w:afterAutospacing="1"/>
      <w:jc w:val="left"/>
      <w:textAlignment w:val="top"/>
    </w:pPr>
    <w:rPr>
      <w:rFonts w:eastAsia="宋体"/>
      <w:color w:val="003366"/>
      <w:kern w:val="0"/>
      <w:sz w:val="20"/>
    </w:rPr>
  </w:style>
  <w:style w:type="paragraph" w:customStyle="1" w:styleId="xl39">
    <w:name w:val="xl39"/>
    <w:basedOn w:val="a"/>
    <w:rsid w:val="001A3A62"/>
    <w:pPr>
      <w:widowControl/>
      <w:spacing w:before="100" w:beforeAutospacing="1" w:after="100" w:afterAutospacing="1"/>
      <w:jc w:val="left"/>
      <w:textAlignment w:val="top"/>
    </w:pPr>
    <w:rPr>
      <w:rFonts w:eastAsia="宋体"/>
      <w:kern w:val="0"/>
      <w:sz w:val="20"/>
    </w:rPr>
  </w:style>
  <w:style w:type="paragraph" w:customStyle="1" w:styleId="xl40">
    <w:name w:val="xl40"/>
    <w:basedOn w:val="a"/>
    <w:rsid w:val="001A3A62"/>
    <w:pPr>
      <w:widowControl/>
      <w:spacing w:before="100" w:beforeAutospacing="1" w:after="100" w:afterAutospacing="1"/>
      <w:jc w:val="center"/>
      <w:textAlignment w:val="top"/>
    </w:pPr>
    <w:rPr>
      <w:rFonts w:eastAsia="宋体"/>
      <w:kern w:val="0"/>
      <w:sz w:val="18"/>
      <w:szCs w:val="18"/>
    </w:rPr>
  </w:style>
  <w:style w:type="paragraph" w:customStyle="1" w:styleId="xl41">
    <w:name w:val="xl41"/>
    <w:basedOn w:val="a"/>
    <w:rsid w:val="001A3A62"/>
    <w:pPr>
      <w:widowControl/>
      <w:spacing w:before="100" w:beforeAutospacing="1" w:after="100" w:afterAutospacing="1"/>
      <w:jc w:val="left"/>
      <w:textAlignment w:val="top"/>
    </w:pPr>
    <w:rPr>
      <w:rFonts w:eastAsia="宋体"/>
      <w:kern w:val="0"/>
      <w:sz w:val="20"/>
    </w:rPr>
  </w:style>
  <w:style w:type="paragraph" w:customStyle="1" w:styleId="xl42">
    <w:name w:val="xl42"/>
    <w:basedOn w:val="a"/>
    <w:rsid w:val="001A3A62"/>
    <w:pPr>
      <w:widowControl/>
      <w:spacing w:before="100" w:beforeAutospacing="1" w:after="100" w:afterAutospacing="1"/>
      <w:jc w:val="left"/>
      <w:textAlignment w:val="top"/>
    </w:pPr>
    <w:rPr>
      <w:rFonts w:eastAsia="宋体"/>
      <w:kern w:val="0"/>
      <w:sz w:val="20"/>
    </w:rPr>
  </w:style>
  <w:style w:type="paragraph" w:customStyle="1" w:styleId="xl43">
    <w:name w:val="xl43"/>
    <w:basedOn w:val="a"/>
    <w:rsid w:val="001A3A62"/>
    <w:pPr>
      <w:widowControl/>
      <w:spacing w:before="100" w:beforeAutospacing="1" w:after="100" w:afterAutospacing="1"/>
      <w:jc w:val="left"/>
      <w:textAlignment w:val="top"/>
    </w:pPr>
    <w:rPr>
      <w:rFonts w:eastAsia="宋体"/>
      <w:kern w:val="0"/>
      <w:sz w:val="20"/>
    </w:rPr>
  </w:style>
  <w:style w:type="paragraph" w:customStyle="1" w:styleId="xl44">
    <w:name w:val="xl44"/>
    <w:basedOn w:val="a"/>
    <w:rsid w:val="001A3A62"/>
    <w:pPr>
      <w:widowControl/>
      <w:spacing w:before="100" w:beforeAutospacing="1" w:after="100" w:afterAutospacing="1"/>
      <w:jc w:val="left"/>
      <w:textAlignment w:val="top"/>
    </w:pPr>
    <w:rPr>
      <w:rFonts w:eastAsia="宋体"/>
      <w:color w:val="0000FF"/>
      <w:kern w:val="0"/>
      <w:sz w:val="20"/>
    </w:rPr>
  </w:style>
  <w:style w:type="paragraph" w:customStyle="1" w:styleId="xl45">
    <w:name w:val="xl45"/>
    <w:basedOn w:val="a"/>
    <w:rsid w:val="001A3A62"/>
    <w:pPr>
      <w:widowControl/>
      <w:spacing w:before="100" w:beforeAutospacing="1" w:after="100" w:afterAutospacing="1"/>
      <w:jc w:val="left"/>
      <w:textAlignment w:val="top"/>
    </w:pPr>
    <w:rPr>
      <w:rFonts w:eastAsia="宋体"/>
      <w:kern w:val="0"/>
      <w:sz w:val="20"/>
    </w:rPr>
  </w:style>
  <w:style w:type="paragraph" w:customStyle="1" w:styleId="xl46">
    <w:name w:val="xl46"/>
    <w:basedOn w:val="a"/>
    <w:rsid w:val="001A3A62"/>
    <w:pPr>
      <w:widowControl/>
      <w:pBdr>
        <w:bottom w:val="single" w:sz="4" w:space="0" w:color="auto"/>
      </w:pBdr>
      <w:spacing w:before="100" w:beforeAutospacing="1" w:after="100" w:afterAutospacing="1"/>
      <w:jc w:val="left"/>
      <w:textAlignment w:val="top"/>
    </w:pPr>
    <w:rPr>
      <w:rFonts w:eastAsia="宋体"/>
      <w:kern w:val="0"/>
      <w:sz w:val="20"/>
    </w:rPr>
  </w:style>
  <w:style w:type="paragraph" w:customStyle="1" w:styleId="xl47">
    <w:name w:val="xl47"/>
    <w:basedOn w:val="a"/>
    <w:rsid w:val="001A3A62"/>
    <w:pPr>
      <w:widowControl/>
      <w:pBdr>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48">
    <w:name w:val="xl48"/>
    <w:basedOn w:val="a"/>
    <w:rsid w:val="001A3A62"/>
    <w:pPr>
      <w:widowControl/>
      <w:spacing w:before="100" w:beforeAutospacing="1" w:after="100" w:afterAutospacing="1"/>
      <w:jc w:val="left"/>
      <w:textAlignment w:val="top"/>
    </w:pPr>
    <w:rPr>
      <w:rFonts w:ascii="宋体" w:eastAsia="宋体" w:hAnsi="宋体"/>
      <w:kern w:val="0"/>
      <w:sz w:val="24"/>
      <w:szCs w:val="24"/>
    </w:rPr>
  </w:style>
  <w:style w:type="paragraph" w:customStyle="1" w:styleId="xl49">
    <w:name w:val="xl49"/>
    <w:basedOn w:val="a"/>
    <w:rsid w:val="001A3A62"/>
    <w:pPr>
      <w:widowControl/>
      <w:spacing w:before="100" w:beforeAutospacing="1" w:after="100" w:afterAutospacing="1"/>
      <w:jc w:val="left"/>
      <w:textAlignment w:val="top"/>
    </w:pPr>
    <w:rPr>
      <w:rFonts w:eastAsia="宋体"/>
      <w:kern w:val="0"/>
      <w:sz w:val="18"/>
      <w:szCs w:val="18"/>
    </w:rPr>
  </w:style>
  <w:style w:type="paragraph" w:customStyle="1" w:styleId="xl50">
    <w:name w:val="xl50"/>
    <w:basedOn w:val="a"/>
    <w:rsid w:val="001A3A62"/>
    <w:pPr>
      <w:widowControl/>
      <w:spacing w:before="100" w:beforeAutospacing="1" w:after="100" w:afterAutospacing="1"/>
      <w:jc w:val="left"/>
      <w:textAlignment w:val="top"/>
    </w:pPr>
    <w:rPr>
      <w:rFonts w:eastAsia="宋体"/>
      <w:kern w:val="0"/>
      <w:sz w:val="18"/>
      <w:szCs w:val="18"/>
    </w:rPr>
  </w:style>
  <w:style w:type="paragraph" w:customStyle="1" w:styleId="xl51">
    <w:name w:val="xl51"/>
    <w:basedOn w:val="a"/>
    <w:rsid w:val="001A3A62"/>
    <w:pPr>
      <w:widowControl/>
      <w:pBdr>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52">
    <w:name w:val="xl52"/>
    <w:basedOn w:val="a"/>
    <w:rsid w:val="001A3A62"/>
    <w:pPr>
      <w:widowControl/>
      <w:pBdr>
        <w:bottom w:val="single" w:sz="4" w:space="0" w:color="auto"/>
      </w:pBdr>
      <w:spacing w:before="100" w:beforeAutospacing="1" w:after="100" w:afterAutospacing="1"/>
      <w:jc w:val="left"/>
      <w:textAlignment w:val="top"/>
    </w:pPr>
    <w:rPr>
      <w:rFonts w:eastAsia="宋体"/>
      <w:color w:val="003366"/>
      <w:kern w:val="0"/>
      <w:sz w:val="18"/>
      <w:szCs w:val="18"/>
    </w:rPr>
  </w:style>
  <w:style w:type="paragraph" w:customStyle="1" w:styleId="xl53">
    <w:name w:val="xl53"/>
    <w:basedOn w:val="a"/>
    <w:rsid w:val="001A3A62"/>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54">
    <w:name w:val="xl54"/>
    <w:basedOn w:val="a"/>
    <w:rsid w:val="001A3A62"/>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55">
    <w:name w:val="xl55"/>
    <w:basedOn w:val="a"/>
    <w:rsid w:val="001A3A62"/>
    <w:pPr>
      <w:widowControl/>
      <w:pBdr>
        <w:top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56">
    <w:name w:val="xl56"/>
    <w:basedOn w:val="a"/>
    <w:rsid w:val="001A3A62"/>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57">
    <w:name w:val="xl57"/>
    <w:basedOn w:val="a"/>
    <w:rsid w:val="001A3A62"/>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58">
    <w:name w:val="xl58"/>
    <w:basedOn w:val="a"/>
    <w:rsid w:val="001A3A62"/>
    <w:pPr>
      <w:widowControl/>
      <w:pBdr>
        <w:top w:val="single" w:sz="4" w:space="0" w:color="auto"/>
      </w:pBdr>
      <w:spacing w:before="100" w:beforeAutospacing="1" w:after="100" w:afterAutospacing="1"/>
      <w:jc w:val="center"/>
      <w:textAlignment w:val="top"/>
    </w:pPr>
    <w:rPr>
      <w:rFonts w:eastAsia="宋体"/>
      <w:kern w:val="0"/>
      <w:sz w:val="18"/>
      <w:szCs w:val="18"/>
    </w:rPr>
  </w:style>
  <w:style w:type="paragraph" w:customStyle="1" w:styleId="xl59">
    <w:name w:val="xl59"/>
    <w:basedOn w:val="a"/>
    <w:rsid w:val="001A3A62"/>
    <w:pPr>
      <w:widowControl/>
      <w:pBdr>
        <w:top w:val="single" w:sz="4" w:space="0" w:color="auto"/>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60">
    <w:name w:val="xl60"/>
    <w:basedOn w:val="a"/>
    <w:rsid w:val="001A3A62"/>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1">
    <w:name w:val="xl61"/>
    <w:basedOn w:val="a"/>
    <w:rsid w:val="001A3A62"/>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2">
    <w:name w:val="xl62"/>
    <w:basedOn w:val="a"/>
    <w:rsid w:val="001A3A62"/>
    <w:pPr>
      <w:widowControl/>
      <w:pBdr>
        <w:top w:val="single" w:sz="4" w:space="0" w:color="auto"/>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63">
    <w:name w:val="xl63"/>
    <w:basedOn w:val="a"/>
    <w:rsid w:val="001A3A62"/>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xl64">
    <w:name w:val="xl64"/>
    <w:basedOn w:val="a"/>
    <w:rsid w:val="001A3A62"/>
    <w:pPr>
      <w:widowControl/>
      <w:spacing w:before="100" w:beforeAutospacing="1" w:after="100" w:afterAutospacing="1"/>
      <w:jc w:val="left"/>
      <w:textAlignment w:val="top"/>
    </w:pPr>
    <w:rPr>
      <w:rFonts w:eastAsia="宋体"/>
      <w:kern w:val="0"/>
      <w:sz w:val="18"/>
      <w:szCs w:val="18"/>
    </w:rPr>
  </w:style>
  <w:style w:type="paragraph" w:customStyle="1" w:styleId="xl65">
    <w:name w:val="xl65"/>
    <w:basedOn w:val="a"/>
    <w:rsid w:val="001A3A62"/>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6">
    <w:name w:val="xl66"/>
    <w:basedOn w:val="a"/>
    <w:rsid w:val="001A3A62"/>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67">
    <w:name w:val="xl67"/>
    <w:basedOn w:val="a"/>
    <w:rsid w:val="001A3A62"/>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68">
    <w:name w:val="xl68"/>
    <w:basedOn w:val="a"/>
    <w:rsid w:val="001A3A62"/>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69">
    <w:name w:val="xl69"/>
    <w:basedOn w:val="a"/>
    <w:rsid w:val="001A3A62"/>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character" w:styleId="ae">
    <w:name w:val="Strong"/>
    <w:qFormat/>
    <w:rsid w:val="001A3A62"/>
    <w:rPr>
      <w:b/>
      <w:bCs/>
    </w:rPr>
  </w:style>
  <w:style w:type="table" w:styleId="af">
    <w:name w:val="Table Grid"/>
    <w:basedOn w:val="a1"/>
    <w:rsid w:val="00D44B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41">
    <w:name w:val="f141"/>
    <w:rsid w:val="00493E3B"/>
    <w:rPr>
      <w:b/>
      <w:bCs/>
      <w:sz w:val="21"/>
      <w:szCs w:val="21"/>
    </w:rPr>
  </w:style>
  <w:style w:type="character" w:customStyle="1" w:styleId="style4">
    <w:name w:val="style4"/>
    <w:basedOn w:val="a0"/>
    <w:rsid w:val="0078401C"/>
  </w:style>
  <w:style w:type="character" w:customStyle="1" w:styleId="hei12b">
    <w:name w:val="hei12b"/>
    <w:basedOn w:val="a0"/>
    <w:rsid w:val="005B3071"/>
  </w:style>
  <w:style w:type="paragraph" w:styleId="af0">
    <w:name w:val="Normal (Web)"/>
    <w:basedOn w:val="a"/>
    <w:uiPriority w:val="99"/>
    <w:qFormat/>
    <w:rsid w:val="00830881"/>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
    <w:name w:val="Char Char Char Char"/>
    <w:basedOn w:val="a"/>
    <w:rsid w:val="00C0563C"/>
    <w:rPr>
      <w:rFonts w:eastAsia="宋体"/>
      <w:sz w:val="21"/>
    </w:rPr>
  </w:style>
  <w:style w:type="character" w:customStyle="1" w:styleId="style36">
    <w:name w:val="style36"/>
    <w:basedOn w:val="a0"/>
    <w:rsid w:val="00C0563C"/>
  </w:style>
  <w:style w:type="character" w:styleId="af1">
    <w:name w:val="Emphasis"/>
    <w:qFormat/>
    <w:rsid w:val="00C0563C"/>
    <w:rPr>
      <w:b w:val="0"/>
      <w:bCs w:val="0"/>
      <w:i w:val="0"/>
      <w:iCs w:val="0"/>
      <w:color w:val="CC0033"/>
    </w:rPr>
  </w:style>
  <w:style w:type="character" w:customStyle="1" w:styleId="font141">
    <w:name w:val="font141"/>
    <w:rsid w:val="00C4287B"/>
    <w:rPr>
      <w:b w:val="0"/>
      <w:bCs w:val="0"/>
    </w:rPr>
  </w:style>
  <w:style w:type="character" w:customStyle="1" w:styleId="style31">
    <w:name w:val="style31"/>
    <w:rsid w:val="00034FA8"/>
    <w:rPr>
      <w:b/>
      <w:bCs/>
      <w:color w:val="A16601"/>
    </w:rPr>
  </w:style>
  <w:style w:type="paragraph" w:styleId="HTML">
    <w:name w:val="HTML Preformatted"/>
    <w:basedOn w:val="a"/>
    <w:rsid w:val="00B470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searchhighlight2">
    <w:name w:val="search_highlight2"/>
    <w:rsid w:val="00FE7DC3"/>
    <w:rPr>
      <w:rFonts w:ascii="Arial" w:hAnsi="Arial" w:cs="Arial" w:hint="default"/>
      <w:shd w:val="clear" w:color="auto" w:fill="FFFFB0"/>
    </w:rPr>
  </w:style>
  <w:style w:type="character" w:customStyle="1" w:styleId="dct-tt">
    <w:name w:val="dct-tt"/>
    <w:rsid w:val="00BD629C"/>
    <w:rPr>
      <w:rFonts w:ascii="Arial" w:hAnsi="Arial" w:cs="Arial" w:hint="default"/>
    </w:rPr>
  </w:style>
  <w:style w:type="paragraph" w:customStyle="1" w:styleId="CharCharCharCharCharChar">
    <w:name w:val="Char Char Char Char Char Char"/>
    <w:basedOn w:val="a"/>
    <w:autoRedefine/>
    <w:rsid w:val="00437122"/>
    <w:pPr>
      <w:widowControl/>
      <w:spacing w:line="400" w:lineRule="exact"/>
      <w:jc w:val="center"/>
    </w:pPr>
    <w:rPr>
      <w:rFonts w:ascii="Verdana" w:eastAsia="宋体" w:hAnsi="Verdana"/>
      <w:kern w:val="0"/>
      <w:sz w:val="21"/>
      <w:lang w:eastAsia="en-US"/>
    </w:rPr>
  </w:style>
  <w:style w:type="paragraph" w:customStyle="1" w:styleId="CharCharCharCharChar">
    <w:name w:val="Char Char Char Char Char"/>
    <w:basedOn w:val="a"/>
    <w:autoRedefine/>
    <w:rsid w:val="007F5DDD"/>
    <w:pPr>
      <w:widowControl/>
      <w:spacing w:line="400" w:lineRule="exact"/>
      <w:jc w:val="center"/>
    </w:pPr>
    <w:rPr>
      <w:rFonts w:ascii="Verdana" w:eastAsia="宋体" w:hAnsi="Verdana"/>
      <w:kern w:val="0"/>
      <w:sz w:val="21"/>
      <w:lang w:eastAsia="en-US"/>
    </w:rPr>
  </w:style>
  <w:style w:type="paragraph" w:customStyle="1" w:styleId="ListParagraph1">
    <w:name w:val="List Paragraph1"/>
    <w:basedOn w:val="a"/>
    <w:rsid w:val="00FE4C78"/>
    <w:pPr>
      <w:ind w:firstLineChars="200" w:firstLine="420"/>
    </w:pPr>
    <w:rPr>
      <w:rFonts w:ascii="Calibri" w:eastAsia="宋体" w:hAnsi="Calibri" w:cs="Calibri"/>
      <w:sz w:val="21"/>
      <w:szCs w:val="21"/>
    </w:rPr>
  </w:style>
  <w:style w:type="paragraph" w:customStyle="1" w:styleId="10">
    <w:name w:val="列出段落1"/>
    <w:basedOn w:val="a"/>
    <w:rsid w:val="007763BA"/>
    <w:pPr>
      <w:ind w:firstLineChars="200" w:firstLine="420"/>
    </w:pPr>
    <w:rPr>
      <w:rFonts w:ascii="Calibri" w:eastAsia="宋体" w:hAnsi="Calibri" w:cs="Calibri"/>
      <w:sz w:val="21"/>
      <w:szCs w:val="21"/>
    </w:rPr>
  </w:style>
  <w:style w:type="paragraph" w:styleId="af2">
    <w:name w:val="List Paragraph"/>
    <w:basedOn w:val="a"/>
    <w:uiPriority w:val="34"/>
    <w:qFormat/>
    <w:rsid w:val="00CD45E5"/>
    <w:pPr>
      <w:widowControl/>
      <w:adjustRightInd w:val="0"/>
      <w:snapToGrid w:val="0"/>
      <w:spacing w:after="200"/>
      <w:ind w:firstLineChars="200" w:firstLine="420"/>
      <w:jc w:val="left"/>
    </w:pPr>
    <w:rPr>
      <w:rFonts w:ascii="Tahoma" w:eastAsia="等线"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7830">
      <w:bodyDiv w:val="1"/>
      <w:marLeft w:val="0"/>
      <w:marRight w:val="0"/>
      <w:marTop w:val="0"/>
      <w:marBottom w:val="0"/>
      <w:divBdr>
        <w:top w:val="none" w:sz="0" w:space="0" w:color="auto"/>
        <w:left w:val="none" w:sz="0" w:space="0" w:color="auto"/>
        <w:bottom w:val="none" w:sz="0" w:space="0" w:color="auto"/>
        <w:right w:val="none" w:sz="0" w:space="0" w:color="auto"/>
      </w:divBdr>
    </w:div>
    <w:div w:id="248974280">
      <w:bodyDiv w:val="1"/>
      <w:marLeft w:val="0"/>
      <w:marRight w:val="0"/>
      <w:marTop w:val="0"/>
      <w:marBottom w:val="0"/>
      <w:divBdr>
        <w:top w:val="none" w:sz="0" w:space="0" w:color="auto"/>
        <w:left w:val="none" w:sz="0" w:space="0" w:color="auto"/>
        <w:bottom w:val="none" w:sz="0" w:space="0" w:color="auto"/>
        <w:right w:val="none" w:sz="0" w:space="0" w:color="auto"/>
      </w:divBdr>
    </w:div>
    <w:div w:id="2671269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96134748">
          <w:marLeft w:val="0"/>
          <w:marRight w:val="0"/>
          <w:marTop w:val="0"/>
          <w:marBottom w:val="0"/>
          <w:divBdr>
            <w:top w:val="none" w:sz="0" w:space="0" w:color="auto"/>
            <w:left w:val="none" w:sz="0" w:space="0" w:color="auto"/>
            <w:bottom w:val="none" w:sz="0" w:space="0" w:color="auto"/>
            <w:right w:val="none" w:sz="0" w:space="0" w:color="auto"/>
          </w:divBdr>
        </w:div>
        <w:div w:id="1993365137">
          <w:marLeft w:val="0"/>
          <w:marRight w:val="0"/>
          <w:marTop w:val="0"/>
          <w:marBottom w:val="0"/>
          <w:divBdr>
            <w:top w:val="none" w:sz="0" w:space="0" w:color="auto"/>
            <w:left w:val="none" w:sz="0" w:space="0" w:color="auto"/>
            <w:bottom w:val="none" w:sz="0" w:space="0" w:color="auto"/>
            <w:right w:val="none" w:sz="0" w:space="0" w:color="auto"/>
          </w:divBdr>
        </w:div>
      </w:divsChild>
    </w:div>
    <w:div w:id="377047463">
      <w:bodyDiv w:val="1"/>
      <w:marLeft w:val="0"/>
      <w:marRight w:val="0"/>
      <w:marTop w:val="0"/>
      <w:marBottom w:val="0"/>
      <w:divBdr>
        <w:top w:val="none" w:sz="0" w:space="0" w:color="auto"/>
        <w:left w:val="none" w:sz="0" w:space="0" w:color="auto"/>
        <w:bottom w:val="none" w:sz="0" w:space="0" w:color="auto"/>
        <w:right w:val="none" w:sz="0" w:space="0" w:color="auto"/>
      </w:divBdr>
      <w:divsChild>
        <w:div w:id="576792196">
          <w:marLeft w:val="0"/>
          <w:marRight w:val="0"/>
          <w:marTop w:val="0"/>
          <w:marBottom w:val="0"/>
          <w:divBdr>
            <w:top w:val="none" w:sz="0" w:space="0" w:color="auto"/>
            <w:left w:val="none" w:sz="0" w:space="0" w:color="auto"/>
            <w:bottom w:val="none" w:sz="0" w:space="0" w:color="auto"/>
            <w:right w:val="none" w:sz="0" w:space="0" w:color="auto"/>
          </w:divBdr>
          <w:divsChild>
            <w:div w:id="18634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0775">
      <w:bodyDiv w:val="1"/>
      <w:marLeft w:val="0"/>
      <w:marRight w:val="0"/>
      <w:marTop w:val="0"/>
      <w:marBottom w:val="0"/>
      <w:divBdr>
        <w:top w:val="none" w:sz="0" w:space="0" w:color="auto"/>
        <w:left w:val="none" w:sz="0" w:space="0" w:color="auto"/>
        <w:bottom w:val="none" w:sz="0" w:space="0" w:color="auto"/>
        <w:right w:val="none" w:sz="0" w:space="0" w:color="auto"/>
      </w:divBdr>
    </w:div>
    <w:div w:id="421875757">
      <w:bodyDiv w:val="1"/>
      <w:marLeft w:val="0"/>
      <w:marRight w:val="0"/>
      <w:marTop w:val="0"/>
      <w:marBottom w:val="0"/>
      <w:divBdr>
        <w:top w:val="none" w:sz="0" w:space="0" w:color="auto"/>
        <w:left w:val="none" w:sz="0" w:space="0" w:color="auto"/>
        <w:bottom w:val="none" w:sz="0" w:space="0" w:color="auto"/>
        <w:right w:val="none" w:sz="0" w:space="0" w:color="auto"/>
      </w:divBdr>
    </w:div>
    <w:div w:id="442386742">
      <w:bodyDiv w:val="1"/>
      <w:marLeft w:val="0"/>
      <w:marRight w:val="0"/>
      <w:marTop w:val="0"/>
      <w:marBottom w:val="0"/>
      <w:divBdr>
        <w:top w:val="none" w:sz="0" w:space="0" w:color="auto"/>
        <w:left w:val="none" w:sz="0" w:space="0" w:color="auto"/>
        <w:bottom w:val="none" w:sz="0" w:space="0" w:color="auto"/>
        <w:right w:val="none" w:sz="0" w:space="0" w:color="auto"/>
      </w:divBdr>
    </w:div>
    <w:div w:id="483007842">
      <w:bodyDiv w:val="1"/>
      <w:marLeft w:val="0"/>
      <w:marRight w:val="0"/>
      <w:marTop w:val="0"/>
      <w:marBottom w:val="0"/>
      <w:divBdr>
        <w:top w:val="none" w:sz="0" w:space="0" w:color="auto"/>
        <w:left w:val="none" w:sz="0" w:space="0" w:color="auto"/>
        <w:bottom w:val="none" w:sz="0" w:space="0" w:color="auto"/>
        <w:right w:val="none" w:sz="0" w:space="0" w:color="auto"/>
      </w:divBdr>
    </w:div>
    <w:div w:id="511409268">
      <w:bodyDiv w:val="1"/>
      <w:marLeft w:val="0"/>
      <w:marRight w:val="0"/>
      <w:marTop w:val="0"/>
      <w:marBottom w:val="0"/>
      <w:divBdr>
        <w:top w:val="none" w:sz="0" w:space="0" w:color="auto"/>
        <w:left w:val="none" w:sz="0" w:space="0" w:color="auto"/>
        <w:bottom w:val="none" w:sz="0" w:space="0" w:color="auto"/>
        <w:right w:val="none" w:sz="0" w:space="0" w:color="auto"/>
      </w:divBdr>
    </w:div>
    <w:div w:id="619531209">
      <w:bodyDiv w:val="1"/>
      <w:marLeft w:val="0"/>
      <w:marRight w:val="0"/>
      <w:marTop w:val="0"/>
      <w:marBottom w:val="0"/>
      <w:divBdr>
        <w:top w:val="none" w:sz="0" w:space="0" w:color="auto"/>
        <w:left w:val="none" w:sz="0" w:space="0" w:color="auto"/>
        <w:bottom w:val="none" w:sz="0" w:space="0" w:color="auto"/>
        <w:right w:val="none" w:sz="0" w:space="0" w:color="auto"/>
      </w:divBdr>
    </w:div>
    <w:div w:id="655106710">
      <w:bodyDiv w:val="1"/>
      <w:marLeft w:val="0"/>
      <w:marRight w:val="0"/>
      <w:marTop w:val="0"/>
      <w:marBottom w:val="0"/>
      <w:divBdr>
        <w:top w:val="none" w:sz="0" w:space="0" w:color="auto"/>
        <w:left w:val="none" w:sz="0" w:space="0" w:color="auto"/>
        <w:bottom w:val="none" w:sz="0" w:space="0" w:color="auto"/>
        <w:right w:val="none" w:sz="0" w:space="0" w:color="auto"/>
      </w:divBdr>
    </w:div>
    <w:div w:id="713769158">
      <w:bodyDiv w:val="1"/>
      <w:marLeft w:val="0"/>
      <w:marRight w:val="0"/>
      <w:marTop w:val="0"/>
      <w:marBottom w:val="0"/>
      <w:divBdr>
        <w:top w:val="none" w:sz="0" w:space="0" w:color="auto"/>
        <w:left w:val="none" w:sz="0" w:space="0" w:color="auto"/>
        <w:bottom w:val="none" w:sz="0" w:space="0" w:color="auto"/>
        <w:right w:val="none" w:sz="0" w:space="0" w:color="auto"/>
      </w:divBdr>
    </w:div>
    <w:div w:id="717970994">
      <w:bodyDiv w:val="1"/>
      <w:marLeft w:val="0"/>
      <w:marRight w:val="0"/>
      <w:marTop w:val="0"/>
      <w:marBottom w:val="0"/>
      <w:divBdr>
        <w:top w:val="none" w:sz="0" w:space="0" w:color="auto"/>
        <w:left w:val="none" w:sz="0" w:space="0" w:color="auto"/>
        <w:bottom w:val="none" w:sz="0" w:space="0" w:color="auto"/>
        <w:right w:val="none" w:sz="0" w:space="0" w:color="auto"/>
      </w:divBdr>
    </w:div>
    <w:div w:id="760681761">
      <w:bodyDiv w:val="1"/>
      <w:marLeft w:val="0"/>
      <w:marRight w:val="0"/>
      <w:marTop w:val="0"/>
      <w:marBottom w:val="0"/>
      <w:divBdr>
        <w:top w:val="none" w:sz="0" w:space="0" w:color="auto"/>
        <w:left w:val="none" w:sz="0" w:space="0" w:color="auto"/>
        <w:bottom w:val="none" w:sz="0" w:space="0" w:color="auto"/>
        <w:right w:val="none" w:sz="0" w:space="0" w:color="auto"/>
      </w:divBdr>
    </w:div>
    <w:div w:id="762071034">
      <w:bodyDiv w:val="1"/>
      <w:marLeft w:val="0"/>
      <w:marRight w:val="0"/>
      <w:marTop w:val="0"/>
      <w:marBottom w:val="0"/>
      <w:divBdr>
        <w:top w:val="none" w:sz="0" w:space="0" w:color="auto"/>
        <w:left w:val="none" w:sz="0" w:space="0" w:color="auto"/>
        <w:bottom w:val="none" w:sz="0" w:space="0" w:color="auto"/>
        <w:right w:val="none" w:sz="0" w:space="0" w:color="auto"/>
      </w:divBdr>
    </w:div>
    <w:div w:id="803892040">
      <w:bodyDiv w:val="1"/>
      <w:marLeft w:val="0"/>
      <w:marRight w:val="0"/>
      <w:marTop w:val="0"/>
      <w:marBottom w:val="0"/>
      <w:divBdr>
        <w:top w:val="none" w:sz="0" w:space="0" w:color="auto"/>
        <w:left w:val="none" w:sz="0" w:space="0" w:color="auto"/>
        <w:bottom w:val="none" w:sz="0" w:space="0" w:color="auto"/>
        <w:right w:val="none" w:sz="0" w:space="0" w:color="auto"/>
      </w:divBdr>
    </w:div>
    <w:div w:id="811101405">
      <w:bodyDiv w:val="1"/>
      <w:marLeft w:val="0"/>
      <w:marRight w:val="0"/>
      <w:marTop w:val="0"/>
      <w:marBottom w:val="0"/>
      <w:divBdr>
        <w:top w:val="none" w:sz="0" w:space="0" w:color="auto"/>
        <w:left w:val="none" w:sz="0" w:space="0" w:color="auto"/>
        <w:bottom w:val="none" w:sz="0" w:space="0" w:color="auto"/>
        <w:right w:val="none" w:sz="0" w:space="0" w:color="auto"/>
      </w:divBdr>
    </w:div>
    <w:div w:id="875384094">
      <w:bodyDiv w:val="1"/>
      <w:marLeft w:val="0"/>
      <w:marRight w:val="0"/>
      <w:marTop w:val="0"/>
      <w:marBottom w:val="0"/>
      <w:divBdr>
        <w:top w:val="none" w:sz="0" w:space="0" w:color="auto"/>
        <w:left w:val="none" w:sz="0" w:space="0" w:color="auto"/>
        <w:bottom w:val="none" w:sz="0" w:space="0" w:color="auto"/>
        <w:right w:val="none" w:sz="0" w:space="0" w:color="auto"/>
      </w:divBdr>
    </w:div>
    <w:div w:id="883951192">
      <w:bodyDiv w:val="1"/>
      <w:marLeft w:val="0"/>
      <w:marRight w:val="0"/>
      <w:marTop w:val="0"/>
      <w:marBottom w:val="0"/>
      <w:divBdr>
        <w:top w:val="none" w:sz="0" w:space="0" w:color="auto"/>
        <w:left w:val="none" w:sz="0" w:space="0" w:color="auto"/>
        <w:bottom w:val="none" w:sz="0" w:space="0" w:color="auto"/>
        <w:right w:val="none" w:sz="0" w:space="0" w:color="auto"/>
      </w:divBdr>
    </w:div>
    <w:div w:id="999499987">
      <w:bodyDiv w:val="1"/>
      <w:marLeft w:val="0"/>
      <w:marRight w:val="0"/>
      <w:marTop w:val="0"/>
      <w:marBottom w:val="0"/>
      <w:divBdr>
        <w:top w:val="none" w:sz="0" w:space="0" w:color="auto"/>
        <w:left w:val="none" w:sz="0" w:space="0" w:color="auto"/>
        <w:bottom w:val="none" w:sz="0" w:space="0" w:color="auto"/>
        <w:right w:val="none" w:sz="0" w:space="0" w:color="auto"/>
      </w:divBdr>
    </w:div>
    <w:div w:id="1003315612">
      <w:bodyDiv w:val="1"/>
      <w:marLeft w:val="0"/>
      <w:marRight w:val="0"/>
      <w:marTop w:val="0"/>
      <w:marBottom w:val="0"/>
      <w:divBdr>
        <w:top w:val="none" w:sz="0" w:space="0" w:color="auto"/>
        <w:left w:val="none" w:sz="0" w:space="0" w:color="auto"/>
        <w:bottom w:val="none" w:sz="0" w:space="0" w:color="auto"/>
        <w:right w:val="none" w:sz="0" w:space="0" w:color="auto"/>
      </w:divBdr>
    </w:div>
    <w:div w:id="1040320272">
      <w:bodyDiv w:val="1"/>
      <w:marLeft w:val="0"/>
      <w:marRight w:val="0"/>
      <w:marTop w:val="0"/>
      <w:marBottom w:val="0"/>
      <w:divBdr>
        <w:top w:val="none" w:sz="0" w:space="0" w:color="auto"/>
        <w:left w:val="none" w:sz="0" w:space="0" w:color="auto"/>
        <w:bottom w:val="none" w:sz="0" w:space="0" w:color="auto"/>
        <w:right w:val="none" w:sz="0" w:space="0" w:color="auto"/>
      </w:divBdr>
    </w:div>
    <w:div w:id="1046025366">
      <w:bodyDiv w:val="1"/>
      <w:marLeft w:val="0"/>
      <w:marRight w:val="0"/>
      <w:marTop w:val="0"/>
      <w:marBottom w:val="0"/>
      <w:divBdr>
        <w:top w:val="none" w:sz="0" w:space="0" w:color="auto"/>
        <w:left w:val="none" w:sz="0" w:space="0" w:color="auto"/>
        <w:bottom w:val="none" w:sz="0" w:space="0" w:color="auto"/>
        <w:right w:val="none" w:sz="0" w:space="0" w:color="auto"/>
      </w:divBdr>
    </w:div>
    <w:div w:id="1079326048">
      <w:bodyDiv w:val="1"/>
      <w:marLeft w:val="0"/>
      <w:marRight w:val="0"/>
      <w:marTop w:val="0"/>
      <w:marBottom w:val="0"/>
      <w:divBdr>
        <w:top w:val="none" w:sz="0" w:space="0" w:color="auto"/>
        <w:left w:val="none" w:sz="0" w:space="0" w:color="auto"/>
        <w:bottom w:val="none" w:sz="0" w:space="0" w:color="auto"/>
        <w:right w:val="none" w:sz="0" w:space="0" w:color="auto"/>
      </w:divBdr>
    </w:div>
    <w:div w:id="1199582212">
      <w:bodyDiv w:val="1"/>
      <w:marLeft w:val="0"/>
      <w:marRight w:val="0"/>
      <w:marTop w:val="0"/>
      <w:marBottom w:val="0"/>
      <w:divBdr>
        <w:top w:val="none" w:sz="0" w:space="0" w:color="auto"/>
        <w:left w:val="none" w:sz="0" w:space="0" w:color="auto"/>
        <w:bottom w:val="none" w:sz="0" w:space="0" w:color="auto"/>
        <w:right w:val="none" w:sz="0" w:space="0" w:color="auto"/>
      </w:divBdr>
    </w:div>
    <w:div w:id="1260800154">
      <w:bodyDiv w:val="1"/>
      <w:marLeft w:val="0"/>
      <w:marRight w:val="0"/>
      <w:marTop w:val="0"/>
      <w:marBottom w:val="0"/>
      <w:divBdr>
        <w:top w:val="none" w:sz="0" w:space="0" w:color="auto"/>
        <w:left w:val="none" w:sz="0" w:space="0" w:color="auto"/>
        <w:bottom w:val="none" w:sz="0" w:space="0" w:color="auto"/>
        <w:right w:val="none" w:sz="0" w:space="0" w:color="auto"/>
      </w:divBdr>
    </w:div>
    <w:div w:id="1525360039">
      <w:bodyDiv w:val="1"/>
      <w:marLeft w:val="0"/>
      <w:marRight w:val="0"/>
      <w:marTop w:val="0"/>
      <w:marBottom w:val="0"/>
      <w:divBdr>
        <w:top w:val="none" w:sz="0" w:space="0" w:color="auto"/>
        <w:left w:val="none" w:sz="0" w:space="0" w:color="auto"/>
        <w:bottom w:val="none" w:sz="0" w:space="0" w:color="auto"/>
        <w:right w:val="none" w:sz="0" w:space="0" w:color="auto"/>
      </w:divBdr>
    </w:div>
    <w:div w:id="1544050568">
      <w:bodyDiv w:val="1"/>
      <w:marLeft w:val="0"/>
      <w:marRight w:val="0"/>
      <w:marTop w:val="0"/>
      <w:marBottom w:val="0"/>
      <w:divBdr>
        <w:top w:val="none" w:sz="0" w:space="0" w:color="auto"/>
        <w:left w:val="none" w:sz="0" w:space="0" w:color="auto"/>
        <w:bottom w:val="none" w:sz="0" w:space="0" w:color="auto"/>
        <w:right w:val="none" w:sz="0" w:space="0" w:color="auto"/>
      </w:divBdr>
      <w:divsChild>
        <w:div w:id="1060129940">
          <w:marLeft w:val="0"/>
          <w:marRight w:val="0"/>
          <w:marTop w:val="0"/>
          <w:marBottom w:val="0"/>
          <w:divBdr>
            <w:top w:val="none" w:sz="0" w:space="0" w:color="auto"/>
            <w:left w:val="none" w:sz="0" w:space="0" w:color="auto"/>
            <w:bottom w:val="none" w:sz="0" w:space="0" w:color="auto"/>
            <w:right w:val="none" w:sz="0" w:space="0" w:color="auto"/>
          </w:divBdr>
          <w:divsChild>
            <w:div w:id="923027196">
              <w:marLeft w:val="0"/>
              <w:marRight w:val="0"/>
              <w:marTop w:val="0"/>
              <w:marBottom w:val="0"/>
              <w:divBdr>
                <w:top w:val="none" w:sz="0" w:space="0" w:color="auto"/>
                <w:left w:val="none" w:sz="0" w:space="0" w:color="auto"/>
                <w:bottom w:val="none" w:sz="0" w:space="0" w:color="auto"/>
                <w:right w:val="none" w:sz="0" w:space="0" w:color="auto"/>
              </w:divBdr>
              <w:divsChild>
                <w:div w:id="1702514081">
                  <w:marLeft w:val="0"/>
                  <w:marRight w:val="0"/>
                  <w:marTop w:val="0"/>
                  <w:marBottom w:val="0"/>
                  <w:divBdr>
                    <w:top w:val="none" w:sz="0" w:space="0" w:color="auto"/>
                    <w:left w:val="none" w:sz="0" w:space="0" w:color="auto"/>
                    <w:bottom w:val="none" w:sz="0" w:space="0" w:color="auto"/>
                    <w:right w:val="none" w:sz="0" w:space="0" w:color="auto"/>
                  </w:divBdr>
                  <w:divsChild>
                    <w:div w:id="949243695">
                      <w:marLeft w:val="0"/>
                      <w:marRight w:val="0"/>
                      <w:marTop w:val="0"/>
                      <w:marBottom w:val="0"/>
                      <w:divBdr>
                        <w:top w:val="none" w:sz="0" w:space="0" w:color="auto"/>
                        <w:left w:val="none" w:sz="0" w:space="0" w:color="auto"/>
                        <w:bottom w:val="none" w:sz="0" w:space="0" w:color="auto"/>
                        <w:right w:val="none" w:sz="0" w:space="0" w:color="auto"/>
                      </w:divBdr>
                      <w:divsChild>
                        <w:div w:id="303660943">
                          <w:marLeft w:val="0"/>
                          <w:marRight w:val="0"/>
                          <w:marTop w:val="0"/>
                          <w:marBottom w:val="0"/>
                          <w:divBdr>
                            <w:top w:val="none" w:sz="0" w:space="0" w:color="auto"/>
                            <w:left w:val="none" w:sz="0" w:space="0" w:color="auto"/>
                            <w:bottom w:val="none" w:sz="0" w:space="0" w:color="auto"/>
                            <w:right w:val="none" w:sz="0" w:space="0" w:color="auto"/>
                          </w:divBdr>
                          <w:divsChild>
                            <w:div w:id="18120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83930">
      <w:bodyDiv w:val="1"/>
      <w:marLeft w:val="0"/>
      <w:marRight w:val="0"/>
      <w:marTop w:val="0"/>
      <w:marBottom w:val="0"/>
      <w:divBdr>
        <w:top w:val="none" w:sz="0" w:space="0" w:color="auto"/>
        <w:left w:val="none" w:sz="0" w:space="0" w:color="auto"/>
        <w:bottom w:val="none" w:sz="0" w:space="0" w:color="auto"/>
        <w:right w:val="none" w:sz="0" w:space="0" w:color="auto"/>
      </w:divBdr>
    </w:div>
    <w:div w:id="1777865389">
      <w:bodyDiv w:val="1"/>
      <w:marLeft w:val="0"/>
      <w:marRight w:val="0"/>
      <w:marTop w:val="0"/>
      <w:marBottom w:val="0"/>
      <w:divBdr>
        <w:top w:val="none" w:sz="0" w:space="0" w:color="auto"/>
        <w:left w:val="none" w:sz="0" w:space="0" w:color="auto"/>
        <w:bottom w:val="none" w:sz="0" w:space="0" w:color="auto"/>
        <w:right w:val="none" w:sz="0" w:space="0" w:color="auto"/>
      </w:divBdr>
    </w:div>
    <w:div w:id="1868789672">
      <w:bodyDiv w:val="1"/>
      <w:marLeft w:val="0"/>
      <w:marRight w:val="0"/>
      <w:marTop w:val="0"/>
      <w:marBottom w:val="0"/>
      <w:divBdr>
        <w:top w:val="none" w:sz="0" w:space="0" w:color="auto"/>
        <w:left w:val="none" w:sz="0" w:space="0" w:color="auto"/>
        <w:bottom w:val="none" w:sz="0" w:space="0" w:color="auto"/>
        <w:right w:val="none" w:sz="0" w:space="0" w:color="auto"/>
      </w:divBdr>
    </w:div>
    <w:div w:id="1980652159">
      <w:bodyDiv w:val="1"/>
      <w:marLeft w:val="0"/>
      <w:marRight w:val="0"/>
      <w:marTop w:val="0"/>
      <w:marBottom w:val="0"/>
      <w:divBdr>
        <w:top w:val="none" w:sz="0" w:space="0" w:color="auto"/>
        <w:left w:val="none" w:sz="0" w:space="0" w:color="auto"/>
        <w:bottom w:val="none" w:sz="0" w:space="0" w:color="auto"/>
        <w:right w:val="none" w:sz="0" w:space="0" w:color="auto"/>
      </w:divBdr>
    </w:div>
    <w:div w:id="1984847835">
      <w:bodyDiv w:val="1"/>
      <w:marLeft w:val="0"/>
      <w:marRight w:val="0"/>
      <w:marTop w:val="0"/>
      <w:marBottom w:val="0"/>
      <w:divBdr>
        <w:top w:val="none" w:sz="0" w:space="0" w:color="auto"/>
        <w:left w:val="none" w:sz="0" w:space="0" w:color="auto"/>
        <w:bottom w:val="none" w:sz="0" w:space="0" w:color="auto"/>
        <w:right w:val="none" w:sz="0" w:space="0" w:color="auto"/>
      </w:divBdr>
    </w:div>
    <w:div w:id="2028485796">
      <w:bodyDiv w:val="1"/>
      <w:marLeft w:val="0"/>
      <w:marRight w:val="0"/>
      <w:marTop w:val="0"/>
      <w:marBottom w:val="0"/>
      <w:divBdr>
        <w:top w:val="none" w:sz="0" w:space="0" w:color="auto"/>
        <w:left w:val="none" w:sz="0" w:space="0" w:color="auto"/>
        <w:bottom w:val="none" w:sz="0" w:space="0" w:color="auto"/>
        <w:right w:val="none" w:sz="0" w:space="0" w:color="auto"/>
      </w:divBdr>
    </w:div>
    <w:div w:id="2083944423">
      <w:bodyDiv w:val="1"/>
      <w:marLeft w:val="0"/>
      <w:marRight w:val="0"/>
      <w:marTop w:val="0"/>
      <w:marBottom w:val="0"/>
      <w:divBdr>
        <w:top w:val="none" w:sz="0" w:space="0" w:color="auto"/>
        <w:left w:val="none" w:sz="0" w:space="0" w:color="auto"/>
        <w:bottom w:val="none" w:sz="0" w:space="0" w:color="auto"/>
        <w:right w:val="none" w:sz="0" w:space="0" w:color="auto"/>
      </w:divBdr>
    </w:div>
    <w:div w:id="2127237867">
      <w:bodyDiv w:val="1"/>
      <w:marLeft w:val="0"/>
      <w:marRight w:val="0"/>
      <w:marTop w:val="0"/>
      <w:marBottom w:val="0"/>
      <w:divBdr>
        <w:top w:val="none" w:sz="0" w:space="0" w:color="auto"/>
        <w:left w:val="none" w:sz="0" w:space="0" w:color="auto"/>
        <w:bottom w:val="none" w:sz="0" w:space="0" w:color="auto"/>
        <w:right w:val="none" w:sz="0" w:space="0" w:color="auto"/>
      </w:divBdr>
    </w:div>
    <w:div w:id="21379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2.stu.edu.cn/img/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设备招标</Template>
  <TotalTime>0</TotalTime>
  <Pages>13</Pages>
  <Words>1150</Words>
  <Characters>6557</Characters>
  <Application>Microsoft Office Word</Application>
  <DocSecurity>0</DocSecurity>
  <Lines>54</Lines>
  <Paragraphs>15</Paragraphs>
  <ScaleCrop>false</ScaleCrop>
  <Company>设备办</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广东省政府采购中心</dc:title>
  <dc:subject/>
  <dc:creator>许慰玲</dc:creator>
  <cp:keywords/>
  <dc:description/>
  <cp:lastModifiedBy>Administrator</cp:lastModifiedBy>
  <cp:revision>2</cp:revision>
  <cp:lastPrinted>2020-07-07T02:47:00Z</cp:lastPrinted>
  <dcterms:created xsi:type="dcterms:W3CDTF">2020-07-28T03:03:00Z</dcterms:created>
  <dcterms:modified xsi:type="dcterms:W3CDTF">2020-07-28T03:03:00Z</dcterms:modified>
</cp:coreProperties>
</file>